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770D" w14:textId="77777777" w:rsidR="00BD4E88" w:rsidRPr="002F19F4" w:rsidRDefault="00BD4E88" w:rsidP="00BD4E88">
      <w:pPr>
        <w:jc w:val="center"/>
        <w:rPr>
          <w:kern w:val="1"/>
        </w:rPr>
      </w:pPr>
      <w:r w:rsidRPr="002F19F4">
        <w:object w:dxaOrig="7244" w:dyaOrig="7843" w14:anchorId="11207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0.25pt" o:ole="" filled="t">
            <v:fill color2="black"/>
            <v:imagedata r:id="rId7" o:title=""/>
          </v:shape>
          <o:OLEObject Type="Embed" ProgID="PBrush" ShapeID="_x0000_i1025" DrawAspect="Content" ObjectID="_1605337947" r:id="rId8"/>
        </w:object>
      </w:r>
    </w:p>
    <w:p w14:paraId="1120770E" w14:textId="77777777" w:rsidR="00BD4E88" w:rsidRPr="002F19F4" w:rsidRDefault="00BD4E88" w:rsidP="00BD4E88">
      <w:pPr>
        <w:pStyle w:val="Figura"/>
        <w:widowControl/>
        <w:spacing w:line="240" w:lineRule="auto"/>
        <w:rPr>
          <w:sz w:val="20"/>
        </w:rPr>
      </w:pPr>
      <w:r w:rsidRPr="002F19F4">
        <w:rPr>
          <w:sz w:val="20"/>
        </w:rPr>
        <w:t>MINISTÉRIO DA EDUCAÇÃO</w:t>
      </w:r>
    </w:p>
    <w:p w14:paraId="1120770F" w14:textId="77777777" w:rsidR="00BD4E88" w:rsidRPr="002F19F4" w:rsidRDefault="00BD4E88" w:rsidP="00BD4E88">
      <w:pPr>
        <w:jc w:val="center"/>
      </w:pPr>
      <w:r w:rsidRPr="002F19F4">
        <w:t>UNIVERSIDADE FEDERAL DE GOIÁS</w:t>
      </w:r>
    </w:p>
    <w:p w14:paraId="11207710" w14:textId="77777777" w:rsidR="00BD4E88" w:rsidRPr="002F19F4" w:rsidRDefault="00BD4E88" w:rsidP="00BD4E88">
      <w:pPr>
        <w:jc w:val="center"/>
      </w:pPr>
      <w:r w:rsidRPr="002F19F4">
        <w:t>PRÓ-REITORIA DE PESQUISA E PÓS-GRADUAÇÃO</w:t>
      </w:r>
    </w:p>
    <w:p w14:paraId="11207711" w14:textId="77777777" w:rsidR="00BD4E88" w:rsidRDefault="00BD4E88" w:rsidP="00BD4E88">
      <w:pPr>
        <w:jc w:val="center"/>
        <w:rPr>
          <w:highlight w:val="yellow"/>
        </w:rPr>
      </w:pPr>
    </w:p>
    <w:p w14:paraId="433C444B" w14:textId="5A68C7DE" w:rsidR="0079137E" w:rsidRPr="007560B8" w:rsidRDefault="00BD4E88" w:rsidP="00BD4E88">
      <w:pPr>
        <w:jc w:val="center"/>
      </w:pPr>
      <w:r w:rsidRPr="007560B8">
        <w:t>COORDENAÇÃO</w:t>
      </w:r>
      <w:r w:rsidR="00394D78">
        <w:t xml:space="preserve"> DO CURSO DE ESPECIALIZAÇÃO EM DESIGN ESTRATÉGICO</w:t>
      </w:r>
    </w:p>
    <w:p w14:paraId="11207713" w14:textId="77777777" w:rsidR="00BD4E88" w:rsidRPr="002F19F4" w:rsidRDefault="00BD4E88" w:rsidP="00BD4E88">
      <w:pPr>
        <w:jc w:val="center"/>
      </w:pPr>
    </w:p>
    <w:p w14:paraId="11207714" w14:textId="6E8ED1A2" w:rsidR="00BD4E88" w:rsidRPr="002F19F4" w:rsidRDefault="00BD4E88" w:rsidP="0079137E"/>
    <w:p w14:paraId="11207717" w14:textId="5A7C6771" w:rsidR="00BD4E88" w:rsidRPr="00721D9D" w:rsidRDefault="00BD4E88" w:rsidP="007560B8">
      <w:pPr>
        <w:jc w:val="center"/>
      </w:pPr>
      <w:r w:rsidRPr="00721D9D">
        <w:t>FICHA DE INSCRIÇÃO</w:t>
      </w:r>
      <w:r w:rsidR="00721D9D" w:rsidRPr="00721D9D">
        <w:t xml:space="preserve"> (ANEXO 1)</w:t>
      </w:r>
    </w:p>
    <w:p w14:paraId="11207718" w14:textId="77777777" w:rsidR="00BD4E88" w:rsidRPr="002F19F4" w:rsidRDefault="00BD4E88" w:rsidP="00BD4E8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46"/>
      </w:tblGrid>
      <w:tr w:rsidR="00BD4E88" w:rsidRPr="002F19F4" w14:paraId="1120771C" w14:textId="77777777" w:rsidTr="007560B8">
        <w:trPr>
          <w:cantSplit/>
          <w:trHeight w:val="565"/>
        </w:trPr>
        <w:tc>
          <w:tcPr>
            <w:tcW w:w="1701" w:type="dxa"/>
            <w:vAlign w:val="center"/>
          </w:tcPr>
          <w:p w14:paraId="11207719" w14:textId="77777777" w:rsidR="00BD4E88" w:rsidRPr="002F19F4" w:rsidRDefault="00BD4E88" w:rsidP="007560B8">
            <w:pPr>
              <w:snapToGrid w:val="0"/>
            </w:pPr>
            <w:r w:rsidRPr="002F19F4">
              <w:t>INSCRIÇÃO N</w:t>
            </w:r>
            <w:r w:rsidRPr="002F19F4">
              <w:rPr>
                <w:u w:val="single"/>
                <w:vertAlign w:val="superscript"/>
              </w:rPr>
              <w:t>O</w:t>
            </w:r>
            <w:r w:rsidRPr="002F19F4">
              <w:t>: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771B" w14:textId="77777777" w:rsidR="00BD4E88" w:rsidRPr="002F19F4" w:rsidRDefault="00BD4E88" w:rsidP="007560B8">
            <w:pPr>
              <w:jc w:val="center"/>
            </w:pPr>
          </w:p>
        </w:tc>
        <w:bookmarkStart w:id="0" w:name="_GoBack"/>
        <w:bookmarkEnd w:id="0"/>
      </w:tr>
    </w:tbl>
    <w:p w14:paraId="1120771D" w14:textId="77777777" w:rsidR="00BD4E88" w:rsidRPr="002F19F4" w:rsidRDefault="00BD4E88" w:rsidP="00BD4E88">
      <w:pPr>
        <w:jc w:val="both"/>
      </w:pPr>
    </w:p>
    <w:p w14:paraId="1120771E" w14:textId="77777777" w:rsidR="00BD4E88" w:rsidRPr="007560B8" w:rsidRDefault="00BD4E88" w:rsidP="00BD4E88">
      <w:pPr>
        <w:jc w:val="both"/>
        <w:rPr>
          <w:b/>
        </w:rPr>
      </w:pPr>
      <w:r w:rsidRPr="007560B8">
        <w:rPr>
          <w:b/>
        </w:rPr>
        <w:t>INFORMAÇÕES PESSOAIS</w:t>
      </w:r>
    </w:p>
    <w:p w14:paraId="1120771F" w14:textId="77777777" w:rsidR="00BD4E88" w:rsidRPr="002F19F4" w:rsidRDefault="00BD4E88" w:rsidP="00BD4E88">
      <w:pPr>
        <w:jc w:val="both"/>
        <w:rPr>
          <w:i/>
        </w:rPr>
      </w:pPr>
    </w:p>
    <w:p w14:paraId="11207720" w14:textId="0CC4E4AE" w:rsidR="00BD4E88" w:rsidRPr="002F19F4" w:rsidRDefault="00BD4E88" w:rsidP="00BD4E88">
      <w:pPr>
        <w:spacing w:line="360" w:lineRule="auto"/>
        <w:jc w:val="both"/>
        <w:rPr>
          <w:bCs/>
          <w:i/>
        </w:rPr>
      </w:pPr>
      <w:r w:rsidRPr="002F19F4">
        <w:rPr>
          <w:bCs/>
          <w:i/>
        </w:rPr>
        <w:t>Nome</w:t>
      </w:r>
      <w:r w:rsidRPr="002F19F4">
        <w:t xml:space="preserve"> (le</w:t>
      </w:r>
      <w:r w:rsidR="007560B8">
        <w:t>tra de forma</w:t>
      </w:r>
      <w:r w:rsidRPr="002F19F4">
        <w:t>)</w:t>
      </w:r>
      <w:r w:rsidR="007560B8">
        <w:t>___________</w:t>
      </w:r>
      <w:r w:rsidRPr="002F19F4">
        <w:rPr>
          <w:bCs/>
          <w:i/>
        </w:rPr>
        <w:t>__________________________________________________________________</w:t>
      </w:r>
    </w:p>
    <w:p w14:paraId="3BFA496D" w14:textId="77777777" w:rsidR="007560B8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 xml:space="preserve">Endereço </w:t>
      </w:r>
    </w:p>
    <w:p w14:paraId="55B2F184" w14:textId="0226C2D1" w:rsidR="007560B8" w:rsidRDefault="007560B8" w:rsidP="00BD4E88">
      <w:pPr>
        <w:spacing w:line="360" w:lineRule="auto"/>
        <w:jc w:val="both"/>
        <w:rPr>
          <w:i/>
        </w:rPr>
      </w:pPr>
      <w:r>
        <w:rPr>
          <w:i/>
        </w:rPr>
        <w:t>Logradouro:</w:t>
      </w:r>
      <w:r w:rsidR="00272804">
        <w:rPr>
          <w:i/>
        </w:rPr>
        <w:t xml:space="preserve"> </w:t>
      </w:r>
      <w:r>
        <w:rPr>
          <w:i/>
        </w:rPr>
        <w:t>____</w:t>
      </w:r>
      <w:r w:rsidR="00BD4E88" w:rsidRPr="002F19F4">
        <w:rPr>
          <w:i/>
        </w:rPr>
        <w:t>_______________</w:t>
      </w:r>
      <w:r>
        <w:rPr>
          <w:i/>
        </w:rPr>
        <w:t>___</w:t>
      </w:r>
      <w:r w:rsidR="00BD4E88" w:rsidRPr="002F19F4">
        <w:rPr>
          <w:i/>
        </w:rPr>
        <w:t>___________________________</w:t>
      </w:r>
      <w:r>
        <w:rPr>
          <w:i/>
        </w:rPr>
        <w:t>________</w:t>
      </w:r>
      <w:r w:rsidR="00BD4E88" w:rsidRPr="002F19F4">
        <w:rPr>
          <w:i/>
        </w:rPr>
        <w:t>Quadra_</w:t>
      </w:r>
      <w:r>
        <w:rPr>
          <w:i/>
        </w:rPr>
        <w:t>___</w:t>
      </w:r>
      <w:r w:rsidR="00BD4E88" w:rsidRPr="002F19F4">
        <w:rPr>
          <w:i/>
        </w:rPr>
        <w:t>____Lote:________</w:t>
      </w:r>
    </w:p>
    <w:p w14:paraId="11207721" w14:textId="4736D52E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Bairro:____________</w:t>
      </w:r>
      <w:r w:rsidR="007560B8">
        <w:rPr>
          <w:i/>
        </w:rPr>
        <w:t>________</w:t>
      </w:r>
      <w:r w:rsidRPr="002F19F4">
        <w:rPr>
          <w:i/>
        </w:rPr>
        <w:t>__</w:t>
      </w:r>
      <w:r w:rsidR="007560B8">
        <w:rPr>
          <w:i/>
        </w:rPr>
        <w:t>_</w:t>
      </w:r>
      <w:r w:rsidRPr="002F19F4">
        <w:rPr>
          <w:i/>
        </w:rPr>
        <w:t>___________</w:t>
      </w:r>
      <w:r w:rsidR="007560B8">
        <w:rPr>
          <w:i/>
        </w:rPr>
        <w:t xml:space="preserve">  </w:t>
      </w:r>
      <w:r w:rsidRPr="002F19F4">
        <w:rPr>
          <w:i/>
        </w:rPr>
        <w:t>CEP:______________ Cidade:________</w:t>
      </w:r>
      <w:r w:rsidR="007560B8">
        <w:rPr>
          <w:i/>
        </w:rPr>
        <w:t>____</w:t>
      </w:r>
      <w:r w:rsidRPr="002F19F4">
        <w:rPr>
          <w:i/>
        </w:rPr>
        <w:t>________________ Estado:_______</w:t>
      </w:r>
      <w:r w:rsidR="00272804">
        <w:rPr>
          <w:i/>
        </w:rPr>
        <w:t>____________</w:t>
      </w:r>
      <w:r w:rsidRPr="002F19F4">
        <w:rPr>
          <w:i/>
        </w:rPr>
        <w:t>_  Telefone(s): (____) ______________________;(</w:t>
      </w:r>
      <w:r w:rsidR="007560B8">
        <w:rPr>
          <w:i/>
        </w:rPr>
        <w:t>____</w:t>
      </w:r>
      <w:r w:rsidRPr="002F19F4">
        <w:rPr>
          <w:i/>
        </w:rPr>
        <w:t xml:space="preserve"> </w:t>
      </w:r>
      <w:r w:rsidR="007560B8">
        <w:rPr>
          <w:i/>
        </w:rPr>
        <w:t>)</w:t>
      </w:r>
      <w:r w:rsidR="007560B8" w:rsidRPr="007560B8">
        <w:rPr>
          <w:i/>
        </w:rPr>
        <w:t xml:space="preserve"> </w:t>
      </w:r>
      <w:r w:rsidR="007560B8" w:rsidRPr="002F19F4">
        <w:rPr>
          <w:i/>
        </w:rPr>
        <w:t>______________________</w:t>
      </w:r>
    </w:p>
    <w:p w14:paraId="11207722" w14:textId="405123ED" w:rsidR="00BD4E88" w:rsidRPr="002F19F4" w:rsidRDefault="007560B8" w:rsidP="00BD4E88">
      <w:pPr>
        <w:spacing w:line="360" w:lineRule="auto"/>
        <w:jc w:val="both"/>
        <w:rPr>
          <w:i/>
        </w:rPr>
      </w:pPr>
      <w:r>
        <w:rPr>
          <w:i/>
        </w:rPr>
        <w:t>E</w:t>
      </w:r>
      <w:r w:rsidR="00BD4E88" w:rsidRPr="002F19F4">
        <w:rPr>
          <w:i/>
        </w:rPr>
        <w:t>-mail</w:t>
      </w:r>
      <w:r>
        <w:rPr>
          <w:i/>
        </w:rPr>
        <w:t>s</w:t>
      </w:r>
      <w:r w:rsidR="00BD4E88" w:rsidRPr="002F19F4">
        <w:rPr>
          <w:i/>
        </w:rPr>
        <w:t>: ________________________</w:t>
      </w:r>
      <w:r>
        <w:rPr>
          <w:i/>
        </w:rPr>
        <w:t>_______________</w:t>
      </w:r>
      <w:r w:rsidR="00BD4E88" w:rsidRPr="002F19F4">
        <w:rPr>
          <w:i/>
        </w:rPr>
        <w:t>;</w:t>
      </w:r>
      <w:r>
        <w:rPr>
          <w:i/>
        </w:rPr>
        <w:t xml:space="preserve"> </w:t>
      </w:r>
      <w:r w:rsidRPr="002F19F4">
        <w:rPr>
          <w:i/>
        </w:rPr>
        <w:t>________________________</w:t>
      </w:r>
      <w:r>
        <w:rPr>
          <w:i/>
        </w:rPr>
        <w:t>_______________</w:t>
      </w:r>
      <w:r w:rsidR="00BD4E88" w:rsidRPr="002F19F4">
        <w:rPr>
          <w:i/>
        </w:rPr>
        <w:t xml:space="preserve">  </w:t>
      </w:r>
    </w:p>
    <w:p w14:paraId="11207723" w14:textId="77777777" w:rsidR="00BD4E88" w:rsidRPr="002F19F4" w:rsidRDefault="00BD4E88" w:rsidP="00BD4E88">
      <w:pPr>
        <w:spacing w:line="360" w:lineRule="auto"/>
        <w:jc w:val="both"/>
        <w:rPr>
          <w:bCs/>
          <w:i/>
        </w:rPr>
      </w:pPr>
      <w:r w:rsidRPr="002F19F4">
        <w:rPr>
          <w:bCs/>
          <w:i/>
        </w:rPr>
        <w:t xml:space="preserve">Filiação: </w:t>
      </w:r>
    </w:p>
    <w:p w14:paraId="11207724" w14:textId="7696AF76" w:rsidR="00BD4E88" w:rsidRDefault="00BD4E88" w:rsidP="00BD4E88">
      <w:pPr>
        <w:spacing w:line="360" w:lineRule="auto"/>
        <w:jc w:val="both"/>
        <w:rPr>
          <w:i/>
        </w:rPr>
      </w:pPr>
      <w:r w:rsidRPr="002F19F4">
        <w:rPr>
          <w:bCs/>
          <w:i/>
        </w:rPr>
        <w:t>P</w:t>
      </w:r>
      <w:r w:rsidRPr="002F19F4">
        <w:rPr>
          <w:i/>
        </w:rPr>
        <w:t>ai:_________________________________________________________________</w:t>
      </w:r>
      <w:r w:rsidR="00272804">
        <w:rPr>
          <w:i/>
        </w:rPr>
        <w:t>______________________</w:t>
      </w:r>
      <w:r w:rsidRPr="002F19F4">
        <w:rPr>
          <w:i/>
        </w:rPr>
        <w:t>____               Mãe:______________________________________________________________</w:t>
      </w:r>
      <w:r w:rsidR="00272804">
        <w:rPr>
          <w:i/>
        </w:rPr>
        <w:t>______________________</w:t>
      </w:r>
      <w:r w:rsidRPr="002F19F4">
        <w:rPr>
          <w:i/>
        </w:rPr>
        <w:t>______</w:t>
      </w:r>
    </w:p>
    <w:p w14:paraId="11207725" w14:textId="17D2B32D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Nascimento :</w:t>
      </w:r>
      <w:r w:rsidR="00272804">
        <w:rPr>
          <w:i/>
        </w:rPr>
        <w:t xml:space="preserve"> </w:t>
      </w:r>
      <w:r w:rsidRPr="002F19F4">
        <w:rPr>
          <w:i/>
        </w:rPr>
        <w:t>_____/_____/______</w:t>
      </w:r>
      <w:r w:rsidR="00272804">
        <w:rPr>
          <w:i/>
        </w:rPr>
        <w:t>____</w:t>
      </w:r>
      <w:r w:rsidRPr="002F19F4">
        <w:rPr>
          <w:i/>
        </w:rPr>
        <w:t xml:space="preserve"> Sexo: F (    )       M (    )</w:t>
      </w:r>
    </w:p>
    <w:p w14:paraId="2DB745E1" w14:textId="2F24B922" w:rsidR="007560B8" w:rsidRDefault="00BD4E88" w:rsidP="00BD4E88">
      <w:pPr>
        <w:spacing w:line="360" w:lineRule="auto"/>
        <w:jc w:val="both"/>
      </w:pPr>
      <w:r w:rsidRPr="002F19F4">
        <w:rPr>
          <w:i/>
        </w:rPr>
        <w:t>Cidade:</w:t>
      </w:r>
      <w:r w:rsidR="00272804">
        <w:rPr>
          <w:i/>
        </w:rPr>
        <w:t xml:space="preserve"> ___________</w:t>
      </w:r>
      <w:r w:rsidRPr="002F19F4">
        <w:rPr>
          <w:i/>
        </w:rPr>
        <w:t>______________________</w:t>
      </w:r>
      <w:r>
        <w:rPr>
          <w:i/>
        </w:rPr>
        <w:t xml:space="preserve"> </w:t>
      </w:r>
      <w:r w:rsidRPr="002F19F4">
        <w:rPr>
          <w:i/>
        </w:rPr>
        <w:t>Estado:</w:t>
      </w:r>
      <w:r w:rsidR="00272804">
        <w:rPr>
          <w:i/>
        </w:rPr>
        <w:t xml:space="preserve"> </w:t>
      </w:r>
      <w:r w:rsidRPr="002F19F4">
        <w:rPr>
          <w:i/>
        </w:rPr>
        <w:t>___</w:t>
      </w:r>
      <w:r w:rsidR="00272804">
        <w:rPr>
          <w:i/>
        </w:rPr>
        <w:t>__ Pa</w:t>
      </w:r>
      <w:r w:rsidRPr="002F19F4">
        <w:rPr>
          <w:i/>
        </w:rPr>
        <w:t>ís ____</w:t>
      </w:r>
      <w:r w:rsidR="00272804">
        <w:rPr>
          <w:i/>
        </w:rPr>
        <w:t>___</w:t>
      </w:r>
      <w:r w:rsidRPr="002F19F4">
        <w:rPr>
          <w:i/>
        </w:rPr>
        <w:t xml:space="preserve">___ </w:t>
      </w:r>
      <w:r w:rsidRPr="00272804">
        <w:rPr>
          <w:i/>
        </w:rPr>
        <w:t>Nacionalidade</w:t>
      </w:r>
      <w:r w:rsidRPr="002F19F4">
        <w:t>:</w:t>
      </w:r>
      <w:r w:rsidR="00272804">
        <w:t xml:space="preserve"> </w:t>
      </w:r>
      <w:r w:rsidRPr="002F19F4">
        <w:t>__</w:t>
      </w:r>
      <w:r w:rsidR="00272804">
        <w:t>____________</w:t>
      </w:r>
      <w:r w:rsidRPr="002F19F4">
        <w:t xml:space="preserve">_ </w:t>
      </w:r>
    </w:p>
    <w:p w14:paraId="159213F0" w14:textId="77777777" w:rsidR="007560B8" w:rsidRDefault="00BD4E88" w:rsidP="00BD4E88">
      <w:pPr>
        <w:spacing w:line="360" w:lineRule="auto"/>
        <w:jc w:val="both"/>
      </w:pPr>
      <w:r w:rsidRPr="007560B8">
        <w:rPr>
          <w:i/>
        </w:rPr>
        <w:t>Estado Civil:</w:t>
      </w:r>
      <w:r w:rsidRPr="002F19F4">
        <w:t xml:space="preserve"> (   ) solteiro (   ) casado (   ) divorciado   (   ) outros</w:t>
      </w:r>
      <w:r w:rsidR="007560B8">
        <w:t>:</w:t>
      </w:r>
      <w:r w:rsidRPr="002F19F4">
        <w:t xml:space="preserve"> </w:t>
      </w:r>
      <w:r w:rsidR="007560B8">
        <w:t>___________________________________</w:t>
      </w:r>
    </w:p>
    <w:p w14:paraId="11207727" w14:textId="193B2A79" w:rsidR="00BD4E88" w:rsidRPr="007560B8" w:rsidRDefault="007560B8" w:rsidP="00BD4E88">
      <w:pPr>
        <w:spacing w:line="360" w:lineRule="auto"/>
        <w:jc w:val="both"/>
      </w:pPr>
      <w:r w:rsidRPr="007560B8">
        <w:rPr>
          <w:i/>
        </w:rPr>
        <w:t>RG nº:</w:t>
      </w:r>
      <w:r>
        <w:t xml:space="preserve"> </w:t>
      </w:r>
      <w:r w:rsidR="00BD4E88" w:rsidRPr="002F19F4">
        <w:rPr>
          <w:i/>
        </w:rPr>
        <w:t>___</w:t>
      </w:r>
      <w:r w:rsidR="00272804">
        <w:rPr>
          <w:i/>
        </w:rPr>
        <w:t>__</w:t>
      </w:r>
      <w:r w:rsidR="00BD4E88" w:rsidRPr="002F19F4">
        <w:rPr>
          <w:i/>
        </w:rPr>
        <w:t>______________________UF:_____ Data de Emissão :____/____/_____</w:t>
      </w:r>
      <w:r>
        <w:rPr>
          <w:i/>
        </w:rPr>
        <w:t>_____</w:t>
      </w:r>
      <w:r w:rsidR="00BD4E88" w:rsidRPr="002F19F4">
        <w:rPr>
          <w:i/>
        </w:rPr>
        <w:t xml:space="preserve">         </w:t>
      </w:r>
    </w:p>
    <w:p w14:paraId="6543A121" w14:textId="5B98B82D" w:rsidR="007560B8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CPF:</w:t>
      </w:r>
      <w:r w:rsidR="007560B8">
        <w:rPr>
          <w:i/>
        </w:rPr>
        <w:t xml:space="preserve"> __________</w:t>
      </w:r>
      <w:r w:rsidR="00272804">
        <w:rPr>
          <w:i/>
        </w:rPr>
        <w:t>__</w:t>
      </w:r>
      <w:r w:rsidR="007560B8">
        <w:rPr>
          <w:i/>
        </w:rPr>
        <w:t>___</w:t>
      </w:r>
      <w:r w:rsidRPr="002F19F4">
        <w:rPr>
          <w:i/>
        </w:rPr>
        <w:t xml:space="preserve">_____________ </w:t>
      </w:r>
    </w:p>
    <w:p w14:paraId="11207728" w14:textId="70A92306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Título Eleitoral :___________</w:t>
      </w:r>
      <w:r w:rsidR="007560B8">
        <w:rPr>
          <w:i/>
        </w:rPr>
        <w:t>_________</w:t>
      </w:r>
      <w:r w:rsidRPr="002F19F4">
        <w:rPr>
          <w:i/>
        </w:rPr>
        <w:t>____UF:_____</w:t>
      </w:r>
      <w:r w:rsidR="00272804">
        <w:rPr>
          <w:i/>
        </w:rPr>
        <w:t xml:space="preserve"> </w:t>
      </w:r>
      <w:r w:rsidRPr="002F19F4">
        <w:rPr>
          <w:i/>
        </w:rPr>
        <w:t>Zona ______ Seção_______   Emissão :____/____/</w:t>
      </w:r>
      <w:r w:rsidR="00272804">
        <w:rPr>
          <w:i/>
        </w:rPr>
        <w:t>__</w:t>
      </w:r>
      <w:r w:rsidRPr="002F19F4">
        <w:rPr>
          <w:i/>
        </w:rPr>
        <w:t>_____</w:t>
      </w:r>
    </w:p>
    <w:p w14:paraId="11207729" w14:textId="77777777" w:rsidR="00BD4E88" w:rsidRPr="002F19F4" w:rsidRDefault="00BD4E88" w:rsidP="00BD4E88">
      <w:pPr>
        <w:spacing w:line="360" w:lineRule="auto"/>
        <w:jc w:val="both"/>
        <w:rPr>
          <w:i/>
        </w:rPr>
      </w:pPr>
    </w:p>
    <w:p w14:paraId="1120772A" w14:textId="207D9602" w:rsidR="00BD4E88" w:rsidRDefault="00BD4E88" w:rsidP="00BD4E88">
      <w:pPr>
        <w:spacing w:line="360" w:lineRule="auto"/>
        <w:jc w:val="both"/>
        <w:rPr>
          <w:b/>
        </w:rPr>
      </w:pPr>
      <w:r w:rsidRPr="007560B8">
        <w:rPr>
          <w:b/>
        </w:rPr>
        <w:t>FORMAÇÃO - CURSO SUPERIOR</w:t>
      </w:r>
    </w:p>
    <w:p w14:paraId="0CF07CDB" w14:textId="77777777" w:rsidR="00272804" w:rsidRPr="007560B8" w:rsidRDefault="00272804" w:rsidP="00272804">
      <w:pPr>
        <w:jc w:val="both"/>
        <w:rPr>
          <w:b/>
        </w:rPr>
      </w:pPr>
    </w:p>
    <w:p w14:paraId="1120772C" w14:textId="0C215A56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Instituição (Graduação):_____________________</w:t>
      </w:r>
      <w:r w:rsidR="00272804">
        <w:rPr>
          <w:i/>
        </w:rPr>
        <w:t>__________</w:t>
      </w:r>
      <w:r w:rsidRPr="002F19F4">
        <w:rPr>
          <w:i/>
        </w:rPr>
        <w:t>___________________________</w:t>
      </w:r>
      <w:r w:rsidR="00272804">
        <w:rPr>
          <w:i/>
        </w:rPr>
        <w:t>___</w:t>
      </w:r>
      <w:r w:rsidRPr="002F19F4">
        <w:rPr>
          <w:i/>
        </w:rPr>
        <w:t>_____________</w:t>
      </w:r>
    </w:p>
    <w:p w14:paraId="1120772D" w14:textId="614356FB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Títul</w:t>
      </w:r>
      <w:r w:rsidR="00272804">
        <w:rPr>
          <w:i/>
        </w:rPr>
        <w:t>ação</w:t>
      </w:r>
      <w:r w:rsidRPr="002F19F4">
        <w:rPr>
          <w:i/>
        </w:rPr>
        <w:t>:______________________________________Especialidade:_</w:t>
      </w:r>
      <w:r w:rsidR="00272804">
        <w:rPr>
          <w:i/>
        </w:rPr>
        <w:t>___________________</w:t>
      </w:r>
      <w:r w:rsidRPr="002F19F4">
        <w:rPr>
          <w:i/>
        </w:rPr>
        <w:t>________________</w:t>
      </w:r>
    </w:p>
    <w:p w14:paraId="1120772E" w14:textId="5431965A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Início: ____/____/</w:t>
      </w:r>
      <w:r w:rsidR="00272804">
        <w:rPr>
          <w:i/>
        </w:rPr>
        <w:t>__</w:t>
      </w:r>
      <w:r w:rsidRPr="002F19F4">
        <w:rPr>
          <w:i/>
        </w:rPr>
        <w:t>_____</w:t>
      </w:r>
      <w:r w:rsidRPr="002F19F4">
        <w:rPr>
          <w:i/>
        </w:rPr>
        <w:tab/>
      </w:r>
      <w:r w:rsidRPr="002F19F4">
        <w:rPr>
          <w:i/>
        </w:rPr>
        <w:tab/>
      </w:r>
      <w:r w:rsidRPr="002F19F4">
        <w:rPr>
          <w:i/>
        </w:rPr>
        <w:tab/>
        <w:t>Término: ____/____/</w:t>
      </w:r>
      <w:r w:rsidR="00272804">
        <w:rPr>
          <w:i/>
        </w:rPr>
        <w:t>__</w:t>
      </w:r>
      <w:r w:rsidRPr="002F19F4">
        <w:rPr>
          <w:i/>
        </w:rPr>
        <w:t>_____</w:t>
      </w:r>
    </w:p>
    <w:p w14:paraId="6E136997" w14:textId="77777777" w:rsidR="00272804" w:rsidRDefault="00272804" w:rsidP="00272804">
      <w:pPr>
        <w:spacing w:line="360" w:lineRule="auto"/>
        <w:jc w:val="center"/>
        <w:rPr>
          <w:bCs/>
          <w:i/>
        </w:rPr>
      </w:pPr>
    </w:p>
    <w:p w14:paraId="1120772F" w14:textId="436AAA48" w:rsidR="00BD4E88" w:rsidRPr="002F19F4" w:rsidRDefault="00BD4E88" w:rsidP="00272804">
      <w:pPr>
        <w:spacing w:line="360" w:lineRule="auto"/>
        <w:jc w:val="center"/>
        <w:rPr>
          <w:bCs/>
          <w:i/>
        </w:rPr>
      </w:pPr>
      <w:r w:rsidRPr="002F19F4">
        <w:rPr>
          <w:bCs/>
          <w:i/>
        </w:rPr>
        <w:t>DECLARAÇÃO</w:t>
      </w:r>
    </w:p>
    <w:p w14:paraId="11207730" w14:textId="74156519" w:rsidR="00BD4E88" w:rsidRPr="0027280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ab/>
      </w:r>
      <w:r w:rsidRPr="00272804">
        <w:rPr>
          <w:i/>
        </w:rPr>
        <w:t xml:space="preserve">Declaro que estou de acordo com as normas de seleção adotadas pelo Curso de Especialização em </w:t>
      </w:r>
      <w:r w:rsidR="00394D78" w:rsidRPr="00394D78">
        <w:rPr>
          <w:b/>
          <w:i/>
        </w:rPr>
        <w:t>Design Estratégico</w:t>
      </w:r>
      <w:r w:rsidR="00272804" w:rsidRPr="00272804">
        <w:rPr>
          <w:i/>
        </w:rPr>
        <w:t>.</w:t>
      </w:r>
      <w:r w:rsidRPr="00272804">
        <w:rPr>
          <w:i/>
        </w:rPr>
        <w:t xml:space="preserve"> </w:t>
      </w:r>
    </w:p>
    <w:p w14:paraId="11207731" w14:textId="77777777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ab/>
      </w:r>
      <w:r w:rsidRPr="002F19F4">
        <w:rPr>
          <w:i/>
        </w:rPr>
        <w:tab/>
      </w:r>
      <w:r w:rsidRPr="002F19F4">
        <w:rPr>
          <w:i/>
        </w:rPr>
        <w:tab/>
      </w:r>
    </w:p>
    <w:p w14:paraId="11207732" w14:textId="1A629E13" w:rsidR="00BD4E88" w:rsidRPr="002F19F4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 xml:space="preserve">Em, </w:t>
      </w:r>
      <w:r w:rsidR="00272804">
        <w:rPr>
          <w:i/>
        </w:rPr>
        <w:t xml:space="preserve">____ </w:t>
      </w:r>
      <w:r>
        <w:rPr>
          <w:i/>
        </w:rPr>
        <w:t xml:space="preserve">de ________________ </w:t>
      </w:r>
      <w:r w:rsidR="00272804">
        <w:rPr>
          <w:i/>
        </w:rPr>
        <w:t xml:space="preserve"> </w:t>
      </w:r>
      <w:r>
        <w:rPr>
          <w:i/>
        </w:rPr>
        <w:t>de</w:t>
      </w:r>
      <w:r w:rsidR="00272804">
        <w:rPr>
          <w:i/>
        </w:rPr>
        <w:t xml:space="preserve"> </w:t>
      </w:r>
      <w:r>
        <w:rPr>
          <w:i/>
        </w:rPr>
        <w:t>201</w:t>
      </w:r>
      <w:r w:rsidR="00272804">
        <w:rPr>
          <w:i/>
        </w:rPr>
        <w:t>__.</w:t>
      </w:r>
    </w:p>
    <w:p w14:paraId="11207733" w14:textId="77777777" w:rsidR="00BD4E88" w:rsidRPr="002F19F4" w:rsidRDefault="00BD4E88" w:rsidP="00BD4E88">
      <w:pPr>
        <w:spacing w:line="360" w:lineRule="auto"/>
        <w:jc w:val="right"/>
        <w:rPr>
          <w:i/>
        </w:rPr>
      </w:pPr>
      <w:r w:rsidRPr="002F19F4">
        <w:rPr>
          <w:i/>
        </w:rPr>
        <w:t>____________________________________</w:t>
      </w:r>
    </w:p>
    <w:p w14:paraId="11207734" w14:textId="612720B4" w:rsidR="00BD4E88" w:rsidRPr="00E96A18" w:rsidRDefault="00BD4E88" w:rsidP="00BD4E88">
      <w:pPr>
        <w:spacing w:line="360" w:lineRule="auto"/>
        <w:jc w:val="both"/>
        <w:rPr>
          <w:i/>
        </w:rPr>
      </w:pPr>
      <w:r w:rsidRPr="002F19F4">
        <w:rPr>
          <w:i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i/>
        </w:rPr>
        <w:t>       </w:t>
      </w:r>
      <w:r w:rsidR="00272804">
        <w:rPr>
          <w:i/>
        </w:rPr>
        <w:t xml:space="preserve">               </w:t>
      </w:r>
      <w:r>
        <w:rPr>
          <w:i/>
        </w:rPr>
        <w:t> Assinatura do Candidato</w:t>
      </w:r>
    </w:p>
    <w:p w14:paraId="11207735" w14:textId="77777777" w:rsidR="00756E27" w:rsidRDefault="00756E27"/>
    <w:sectPr w:rsidR="00756E27" w:rsidSect="000F50ED">
      <w:headerReference w:type="default" r:id="rId9"/>
      <w:footerReference w:type="default" r:id="rId10"/>
      <w:footnotePr>
        <w:pos w:val="beneathText"/>
      </w:footnotePr>
      <w:pgSz w:w="11905" w:h="16837"/>
      <w:pgMar w:top="709" w:right="1021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07744" w14:textId="77777777" w:rsidR="00D3312D" w:rsidRDefault="00272804">
      <w:r>
        <w:separator/>
      </w:r>
    </w:p>
  </w:endnote>
  <w:endnote w:type="continuationSeparator" w:id="0">
    <w:p w14:paraId="11207746" w14:textId="77777777" w:rsidR="00D3312D" w:rsidRDefault="002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773F" w14:textId="77777777" w:rsidR="00AC0C4F" w:rsidRDefault="00721D9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07740" w14:textId="77777777" w:rsidR="00D3312D" w:rsidRDefault="00272804">
      <w:r>
        <w:separator/>
      </w:r>
    </w:p>
  </w:footnote>
  <w:footnote w:type="continuationSeparator" w:id="0">
    <w:p w14:paraId="11207742" w14:textId="77777777" w:rsidR="00D3312D" w:rsidRDefault="002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773D" w14:textId="77777777" w:rsidR="00AC0C4F" w:rsidRDefault="009D53F8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14:paraId="1120773E" w14:textId="77777777" w:rsidR="00AC0C4F" w:rsidRDefault="00721D9D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4962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4" w15:restartNumberingAfterBreak="0">
    <w:nsid w:val="209A6866"/>
    <w:multiLevelType w:val="hybridMultilevel"/>
    <w:tmpl w:val="E2A43828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240466EC"/>
    <w:multiLevelType w:val="hybridMultilevel"/>
    <w:tmpl w:val="554A4E8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44361993"/>
    <w:multiLevelType w:val="hybridMultilevel"/>
    <w:tmpl w:val="56C8B9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20E4"/>
    <w:multiLevelType w:val="hybridMultilevel"/>
    <w:tmpl w:val="223EFD14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9C67F2"/>
    <w:multiLevelType w:val="hybridMultilevel"/>
    <w:tmpl w:val="1E029356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5E7C13CC"/>
    <w:multiLevelType w:val="hybridMultilevel"/>
    <w:tmpl w:val="3A9A7752"/>
    <w:lvl w:ilvl="0" w:tplc="04160013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88"/>
    <w:rsid w:val="00272804"/>
    <w:rsid w:val="00291291"/>
    <w:rsid w:val="00394D78"/>
    <w:rsid w:val="00721D9D"/>
    <w:rsid w:val="007560B8"/>
    <w:rsid w:val="00756E27"/>
    <w:rsid w:val="0079137E"/>
    <w:rsid w:val="00937672"/>
    <w:rsid w:val="009D53F8"/>
    <w:rsid w:val="00BD4E88"/>
    <w:rsid w:val="00D3312D"/>
    <w:rsid w:val="00DE4A6D"/>
    <w:rsid w:val="00E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07585"/>
  <w15:docId w15:val="{ABDCDB1E-0B37-4A51-91E6-CB8E9F6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D4E8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" w:hAnsi="Arial"/>
      <w:b/>
      <w:color w:val="0000FF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D4E88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4E88"/>
    <w:rPr>
      <w:rFonts w:ascii="Arial" w:eastAsia="Times New Roman" w:hAnsi="Arial" w:cs="Times New Roman"/>
      <w:b/>
      <w:color w:val="0000FF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BD4E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uiPriority w:val="99"/>
    <w:rsid w:val="00BD4E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D4E88"/>
    <w:pPr>
      <w:jc w:val="center"/>
    </w:pPr>
    <w:rPr>
      <w:rFonts w:ascii="Arial" w:hAnsi="Arial"/>
      <w:i/>
    </w:rPr>
  </w:style>
  <w:style w:type="character" w:customStyle="1" w:styleId="CorpodetextoChar">
    <w:name w:val="Corpo de texto Char"/>
    <w:basedOn w:val="Fontepargpadro"/>
    <w:link w:val="Corpodetexto"/>
    <w:rsid w:val="00BD4E88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BD4E88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BD4E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BD4E88"/>
    <w:pPr>
      <w:spacing w:before="100" w:after="100"/>
    </w:pPr>
    <w:rPr>
      <w:color w:val="000000"/>
      <w:sz w:val="24"/>
    </w:rPr>
  </w:style>
  <w:style w:type="paragraph" w:customStyle="1" w:styleId="Figura">
    <w:name w:val="Figura"/>
    <w:basedOn w:val="Normal"/>
    <w:next w:val="Normal"/>
    <w:rsid w:val="00BD4E88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BD4E88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BD4E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BD4E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4E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BD4E88"/>
    <w:pPr>
      <w:jc w:val="both"/>
    </w:pPr>
    <w:rPr>
      <w:sz w:val="24"/>
    </w:rPr>
  </w:style>
  <w:style w:type="character" w:styleId="nfase">
    <w:name w:val="Emphasis"/>
    <w:uiPriority w:val="20"/>
    <w:qFormat/>
    <w:rsid w:val="00BD4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lavinnia</dc:creator>
  <cp:lastModifiedBy>Secretaria Acadêmica</cp:lastModifiedBy>
  <cp:revision>3</cp:revision>
  <dcterms:created xsi:type="dcterms:W3CDTF">2018-11-27T16:51:00Z</dcterms:created>
  <dcterms:modified xsi:type="dcterms:W3CDTF">2018-12-03T12:26:00Z</dcterms:modified>
</cp:coreProperties>
</file>