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5424E" w14:textId="77777777" w:rsidR="003204F1" w:rsidRDefault="003204F1" w:rsidP="003204F1">
      <w:pPr>
        <w:rPr>
          <w:b/>
          <w:bCs/>
          <w:sz w:val="24"/>
          <w:szCs w:val="24"/>
        </w:rPr>
      </w:pPr>
    </w:p>
    <w:p w14:paraId="614C5BE1" w14:textId="6D3B52E1" w:rsidR="00925E7A" w:rsidRDefault="00076470" w:rsidP="00925E7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COMO REALIZAR </w:t>
      </w:r>
      <w:r w:rsidR="00925E7A">
        <w:rPr>
          <w:b/>
          <w:bCs/>
          <w:sz w:val="24"/>
          <w:szCs w:val="24"/>
        </w:rPr>
        <w:t>INSCRIÇÃO</w:t>
      </w:r>
      <w:r>
        <w:rPr>
          <w:b/>
          <w:bCs/>
          <w:sz w:val="24"/>
          <w:szCs w:val="24"/>
        </w:rPr>
        <w:t xml:space="preserve"> E</w:t>
      </w:r>
      <w:r w:rsidR="00925E7A">
        <w:rPr>
          <w:b/>
          <w:bCs/>
          <w:sz w:val="24"/>
          <w:szCs w:val="24"/>
        </w:rPr>
        <w:t xml:space="preserve"> MATRÍCULA</w:t>
      </w:r>
    </w:p>
    <w:p w14:paraId="5F40D02B" w14:textId="77777777" w:rsidR="00925E7A" w:rsidRDefault="00925E7A" w:rsidP="00925E7A">
      <w:pPr>
        <w:jc w:val="both"/>
        <w:rPr>
          <w:b/>
          <w:bCs/>
          <w:sz w:val="24"/>
          <w:szCs w:val="24"/>
        </w:rPr>
      </w:pPr>
    </w:p>
    <w:p w14:paraId="4CA04623" w14:textId="147C6297" w:rsidR="00925E7A" w:rsidRPr="0096738E" w:rsidRDefault="00925E7A" w:rsidP="00925E7A">
      <w:pPr>
        <w:jc w:val="both"/>
        <w:rPr>
          <w:bCs/>
        </w:rPr>
      </w:pPr>
      <w:r w:rsidRPr="0096738E">
        <w:rPr>
          <w:bCs/>
        </w:rPr>
        <w:t xml:space="preserve">O processo seletivo </w:t>
      </w:r>
      <w:r w:rsidR="003961BF" w:rsidRPr="0096738E">
        <w:rPr>
          <w:bCs/>
        </w:rPr>
        <w:t>é divido em duas etapas: inscrição e matrícula.</w:t>
      </w:r>
    </w:p>
    <w:p w14:paraId="2A0B7460" w14:textId="77777777" w:rsidR="003961BF" w:rsidRPr="0096738E" w:rsidRDefault="003961BF" w:rsidP="00925E7A">
      <w:pPr>
        <w:jc w:val="both"/>
        <w:rPr>
          <w:bCs/>
        </w:rPr>
      </w:pPr>
    </w:p>
    <w:p w14:paraId="02DEFAEC" w14:textId="7F564332" w:rsidR="003961BF" w:rsidRPr="0096738E" w:rsidRDefault="0026593B" w:rsidP="00925E7A">
      <w:pPr>
        <w:jc w:val="both"/>
        <w:rPr>
          <w:b/>
          <w:bCs/>
        </w:rPr>
      </w:pPr>
      <w:r w:rsidRPr="0096738E">
        <w:rPr>
          <w:b/>
          <w:bCs/>
        </w:rPr>
        <w:t>Período de Inscrição:</w:t>
      </w:r>
    </w:p>
    <w:p w14:paraId="2B5CCDCD" w14:textId="77777777" w:rsidR="0026593B" w:rsidRPr="0096738E" w:rsidRDefault="0026593B" w:rsidP="00925E7A">
      <w:pPr>
        <w:jc w:val="both"/>
        <w:rPr>
          <w:bCs/>
        </w:rPr>
      </w:pPr>
    </w:p>
    <w:p w14:paraId="224FF609" w14:textId="7BBC3779" w:rsidR="0026593B" w:rsidRPr="0096738E" w:rsidRDefault="006D5731" w:rsidP="00925E7A">
      <w:pPr>
        <w:jc w:val="both"/>
        <w:rPr>
          <w:bCs/>
        </w:rPr>
      </w:pPr>
      <w:r>
        <w:rPr>
          <w:bCs/>
        </w:rPr>
        <w:t>Vai até o dia 03/03</w:t>
      </w:r>
      <w:r w:rsidR="0026593B" w:rsidRPr="0096738E">
        <w:rPr>
          <w:bCs/>
        </w:rPr>
        <w:t>/2021</w:t>
      </w:r>
      <w:r w:rsidR="005B000D" w:rsidRPr="0096738E">
        <w:rPr>
          <w:bCs/>
        </w:rPr>
        <w:t>.</w:t>
      </w:r>
    </w:p>
    <w:p w14:paraId="27AC4766" w14:textId="77777777" w:rsidR="0026593B" w:rsidRPr="0096738E" w:rsidRDefault="0026593B" w:rsidP="00925E7A">
      <w:pPr>
        <w:jc w:val="both"/>
        <w:rPr>
          <w:bCs/>
        </w:rPr>
      </w:pPr>
    </w:p>
    <w:p w14:paraId="173BCC2E" w14:textId="78560AB1" w:rsidR="0026593B" w:rsidRPr="0096738E" w:rsidRDefault="0026593B" w:rsidP="00925E7A">
      <w:pPr>
        <w:jc w:val="both"/>
        <w:rPr>
          <w:b/>
          <w:bCs/>
        </w:rPr>
      </w:pPr>
      <w:r w:rsidRPr="0096738E">
        <w:rPr>
          <w:b/>
          <w:bCs/>
        </w:rPr>
        <w:t>Qual a documentação necessária para a inscrição?</w:t>
      </w:r>
    </w:p>
    <w:p w14:paraId="17E514F3" w14:textId="77777777" w:rsidR="0026593B" w:rsidRPr="0096738E" w:rsidRDefault="0026593B" w:rsidP="00925E7A">
      <w:pPr>
        <w:jc w:val="both"/>
        <w:rPr>
          <w:bCs/>
        </w:rPr>
      </w:pPr>
    </w:p>
    <w:p w14:paraId="4A617070" w14:textId="467DD207" w:rsidR="0026593B" w:rsidRPr="0096738E" w:rsidRDefault="0026593B" w:rsidP="0026593B">
      <w:pPr>
        <w:pStyle w:val="PargrafodaLista"/>
        <w:numPr>
          <w:ilvl w:val="0"/>
          <w:numId w:val="23"/>
        </w:numPr>
        <w:jc w:val="both"/>
        <w:rPr>
          <w:bCs/>
        </w:rPr>
      </w:pPr>
      <w:r w:rsidRPr="0096738E">
        <w:rPr>
          <w:bCs/>
        </w:rPr>
        <w:t>RG (Não pode ser CNH);</w:t>
      </w:r>
    </w:p>
    <w:p w14:paraId="5ABE02C9" w14:textId="01B3EE41" w:rsidR="0026593B" w:rsidRPr="0096738E" w:rsidRDefault="0026593B" w:rsidP="0026593B">
      <w:pPr>
        <w:pStyle w:val="PargrafodaLista"/>
        <w:numPr>
          <w:ilvl w:val="0"/>
          <w:numId w:val="23"/>
        </w:numPr>
        <w:jc w:val="both"/>
        <w:rPr>
          <w:bCs/>
        </w:rPr>
      </w:pPr>
      <w:r w:rsidRPr="0096738E">
        <w:rPr>
          <w:bCs/>
        </w:rPr>
        <w:t>CPF;</w:t>
      </w:r>
    </w:p>
    <w:p w14:paraId="6C227A1F" w14:textId="4C97667D" w:rsidR="0026593B" w:rsidRPr="0096738E" w:rsidRDefault="0026593B" w:rsidP="0026593B">
      <w:pPr>
        <w:pStyle w:val="PargrafodaLista"/>
        <w:numPr>
          <w:ilvl w:val="0"/>
          <w:numId w:val="23"/>
        </w:numPr>
        <w:jc w:val="both"/>
        <w:rPr>
          <w:bCs/>
        </w:rPr>
      </w:pPr>
      <w:r w:rsidRPr="0096738E">
        <w:rPr>
          <w:bCs/>
        </w:rPr>
        <w:t>Ficha de Inscrição;</w:t>
      </w:r>
    </w:p>
    <w:p w14:paraId="682ACA15" w14:textId="13637FA6" w:rsidR="0026593B" w:rsidRPr="0096738E" w:rsidRDefault="0026593B" w:rsidP="0026593B">
      <w:pPr>
        <w:pStyle w:val="PargrafodaLista"/>
        <w:numPr>
          <w:ilvl w:val="0"/>
          <w:numId w:val="23"/>
        </w:numPr>
        <w:jc w:val="both"/>
        <w:rPr>
          <w:bCs/>
        </w:rPr>
      </w:pPr>
      <w:r w:rsidRPr="0096738E">
        <w:rPr>
          <w:bCs/>
        </w:rPr>
        <w:t>Termo de Ciência do Edital;</w:t>
      </w:r>
    </w:p>
    <w:p w14:paraId="58F4BAC3" w14:textId="3F8AE2EB" w:rsidR="0026593B" w:rsidRPr="0096738E" w:rsidRDefault="0026593B" w:rsidP="0026593B">
      <w:pPr>
        <w:pStyle w:val="PargrafodaLista"/>
        <w:numPr>
          <w:ilvl w:val="0"/>
          <w:numId w:val="23"/>
        </w:numPr>
        <w:jc w:val="both"/>
        <w:rPr>
          <w:bCs/>
        </w:rPr>
      </w:pPr>
      <w:r w:rsidRPr="0096738E">
        <w:rPr>
          <w:bCs/>
        </w:rPr>
        <w:t>Diploma da Graduação (frente e verso);</w:t>
      </w:r>
    </w:p>
    <w:p w14:paraId="0C554D80" w14:textId="73FBFA88" w:rsidR="0026593B" w:rsidRPr="0096738E" w:rsidRDefault="0026593B" w:rsidP="0026593B">
      <w:pPr>
        <w:pStyle w:val="PargrafodaLista"/>
        <w:numPr>
          <w:ilvl w:val="0"/>
          <w:numId w:val="23"/>
        </w:numPr>
        <w:jc w:val="both"/>
        <w:rPr>
          <w:bCs/>
        </w:rPr>
      </w:pPr>
      <w:r w:rsidRPr="0096738E">
        <w:rPr>
          <w:bCs/>
        </w:rPr>
        <w:t xml:space="preserve">Currículo do candidato. </w:t>
      </w:r>
    </w:p>
    <w:p w14:paraId="69A4D7E9" w14:textId="77777777" w:rsidR="0026593B" w:rsidRPr="0096738E" w:rsidRDefault="0026593B" w:rsidP="0026593B">
      <w:pPr>
        <w:jc w:val="both"/>
        <w:rPr>
          <w:bCs/>
        </w:rPr>
      </w:pPr>
    </w:p>
    <w:p w14:paraId="27506A7C" w14:textId="0EE82366" w:rsidR="0026593B" w:rsidRPr="0096738E" w:rsidRDefault="0026593B" w:rsidP="0026593B">
      <w:pPr>
        <w:jc w:val="both"/>
        <w:rPr>
          <w:b/>
          <w:bCs/>
        </w:rPr>
      </w:pPr>
      <w:r w:rsidRPr="0096738E">
        <w:rPr>
          <w:b/>
          <w:bCs/>
        </w:rPr>
        <w:t>Procedimento para inscrição:</w:t>
      </w:r>
    </w:p>
    <w:p w14:paraId="7AA2C5A9" w14:textId="77777777" w:rsidR="0026593B" w:rsidRPr="0096738E" w:rsidRDefault="0026593B" w:rsidP="0026593B">
      <w:pPr>
        <w:jc w:val="both"/>
        <w:rPr>
          <w:bCs/>
        </w:rPr>
      </w:pPr>
    </w:p>
    <w:p w14:paraId="5185DAC8" w14:textId="3AA8D1B0" w:rsidR="0026593B" w:rsidRPr="0096738E" w:rsidRDefault="0026593B" w:rsidP="0026593B">
      <w:pPr>
        <w:pStyle w:val="PargrafodaLista"/>
        <w:numPr>
          <w:ilvl w:val="0"/>
          <w:numId w:val="24"/>
        </w:numPr>
        <w:jc w:val="both"/>
        <w:rPr>
          <w:bCs/>
        </w:rPr>
      </w:pPr>
      <w:r w:rsidRPr="0096738E">
        <w:rPr>
          <w:bCs/>
        </w:rPr>
        <w:t xml:space="preserve">Acesse </w:t>
      </w:r>
      <w:r w:rsidRPr="0096738E">
        <w:rPr>
          <w:b/>
          <w:bCs/>
        </w:rPr>
        <w:t>sea.face.ufg.br</w:t>
      </w:r>
      <w:r w:rsidRPr="0096738E">
        <w:rPr>
          <w:bCs/>
        </w:rPr>
        <w:t xml:space="preserve"> e vá para a página do curso de interesse;</w:t>
      </w:r>
    </w:p>
    <w:p w14:paraId="27D375C6" w14:textId="3DD02ABC" w:rsidR="0026593B" w:rsidRPr="0096738E" w:rsidRDefault="0026593B" w:rsidP="0026593B">
      <w:pPr>
        <w:pStyle w:val="PargrafodaLista"/>
        <w:numPr>
          <w:ilvl w:val="0"/>
          <w:numId w:val="24"/>
        </w:numPr>
        <w:jc w:val="both"/>
        <w:rPr>
          <w:bCs/>
        </w:rPr>
      </w:pPr>
      <w:r w:rsidRPr="0096738E">
        <w:rPr>
          <w:bCs/>
        </w:rPr>
        <w:t xml:space="preserve">Encontra-se </w:t>
      </w:r>
      <w:r w:rsidR="000D01CC">
        <w:rPr>
          <w:bCs/>
        </w:rPr>
        <w:t xml:space="preserve">abaixo </w:t>
      </w:r>
      <w:r w:rsidRPr="0096738E">
        <w:rPr>
          <w:bCs/>
        </w:rPr>
        <w:t>a Ficha de Inscrição e o Termo de Ciência do Edital para download;</w:t>
      </w:r>
    </w:p>
    <w:p w14:paraId="7BE227C8" w14:textId="29E2DB80" w:rsidR="00486884" w:rsidRPr="0096738E" w:rsidRDefault="00486884" w:rsidP="00486884">
      <w:pPr>
        <w:pStyle w:val="PargrafodaLista"/>
        <w:numPr>
          <w:ilvl w:val="0"/>
          <w:numId w:val="24"/>
        </w:numPr>
        <w:jc w:val="both"/>
        <w:rPr>
          <w:bCs/>
        </w:rPr>
      </w:pPr>
      <w:r w:rsidRPr="0096738E">
        <w:rPr>
          <w:bCs/>
        </w:rPr>
        <w:t>Clique em “Formulário de Inscrição”. Você será redirecionado a uma nova página;</w:t>
      </w:r>
    </w:p>
    <w:p w14:paraId="7791A7E4" w14:textId="3CB2C23C" w:rsidR="00486884" w:rsidRPr="0096738E" w:rsidRDefault="00486884" w:rsidP="00486884">
      <w:pPr>
        <w:pStyle w:val="PargrafodaLista"/>
        <w:numPr>
          <w:ilvl w:val="0"/>
          <w:numId w:val="24"/>
        </w:numPr>
        <w:jc w:val="both"/>
        <w:rPr>
          <w:bCs/>
        </w:rPr>
      </w:pPr>
      <w:r w:rsidRPr="0096738E">
        <w:rPr>
          <w:bCs/>
        </w:rPr>
        <w:t>Preencha o formulário com as informações solicitadas;</w:t>
      </w:r>
    </w:p>
    <w:p w14:paraId="7F856CFA" w14:textId="089ED18E" w:rsidR="00486884" w:rsidRPr="0096738E" w:rsidRDefault="00486884" w:rsidP="00486884">
      <w:pPr>
        <w:pStyle w:val="PargrafodaLista"/>
        <w:numPr>
          <w:ilvl w:val="0"/>
          <w:numId w:val="24"/>
        </w:numPr>
        <w:jc w:val="both"/>
        <w:rPr>
          <w:bCs/>
        </w:rPr>
      </w:pPr>
      <w:r w:rsidRPr="0096738E">
        <w:rPr>
          <w:bCs/>
        </w:rPr>
        <w:t xml:space="preserve">Para anexar a documentação solicitada, basta </w:t>
      </w:r>
      <w:r w:rsidR="005B000D" w:rsidRPr="0096738E">
        <w:rPr>
          <w:bCs/>
        </w:rPr>
        <w:t>selecionar o campo “Escolher Arquivo” e selecionar o documento que está em seu computador.</w:t>
      </w:r>
    </w:p>
    <w:p w14:paraId="7711622E" w14:textId="77777777" w:rsidR="005B000D" w:rsidRPr="0096738E" w:rsidRDefault="005B000D" w:rsidP="005B000D">
      <w:pPr>
        <w:jc w:val="both"/>
        <w:rPr>
          <w:bCs/>
        </w:rPr>
      </w:pPr>
    </w:p>
    <w:p w14:paraId="09E972CB" w14:textId="0AFD5D3C" w:rsidR="0026593B" w:rsidRPr="0096738E" w:rsidRDefault="005B000D" w:rsidP="005B000D">
      <w:pPr>
        <w:jc w:val="both"/>
        <w:rPr>
          <w:b/>
          <w:bCs/>
        </w:rPr>
      </w:pPr>
      <w:r w:rsidRPr="0096738E">
        <w:rPr>
          <w:b/>
          <w:bCs/>
        </w:rPr>
        <w:t>Aos candidatos recém-formados, enviar Declaração de Conclusão de Curso Superior, que deve informar a data de colação de grau, para análise no processo seletivo.</w:t>
      </w:r>
    </w:p>
    <w:p w14:paraId="34EE7E78" w14:textId="77777777" w:rsidR="005B000D" w:rsidRPr="0096738E" w:rsidRDefault="005B000D" w:rsidP="005B000D">
      <w:pPr>
        <w:jc w:val="both"/>
        <w:rPr>
          <w:b/>
          <w:bCs/>
        </w:rPr>
      </w:pPr>
    </w:p>
    <w:p w14:paraId="3C7699DC" w14:textId="43254F54" w:rsidR="005B000D" w:rsidRPr="0096738E" w:rsidRDefault="005B000D" w:rsidP="005B000D">
      <w:pPr>
        <w:jc w:val="both"/>
        <w:rPr>
          <w:b/>
          <w:bCs/>
        </w:rPr>
      </w:pPr>
      <w:r w:rsidRPr="0096738E">
        <w:rPr>
          <w:b/>
          <w:bCs/>
        </w:rPr>
        <w:t>Período de Matrícula:</w:t>
      </w:r>
    </w:p>
    <w:p w14:paraId="09612ADA" w14:textId="77777777" w:rsidR="005B000D" w:rsidRPr="0096738E" w:rsidRDefault="005B000D" w:rsidP="005B000D">
      <w:pPr>
        <w:jc w:val="both"/>
        <w:rPr>
          <w:b/>
          <w:bCs/>
        </w:rPr>
      </w:pPr>
    </w:p>
    <w:p w14:paraId="6FB59ECC" w14:textId="7F0F80DF" w:rsidR="005B000D" w:rsidRPr="0096738E" w:rsidRDefault="006D5731" w:rsidP="005B000D">
      <w:pPr>
        <w:jc w:val="both"/>
        <w:rPr>
          <w:bCs/>
        </w:rPr>
      </w:pPr>
      <w:r>
        <w:rPr>
          <w:bCs/>
        </w:rPr>
        <w:t>Vai de 08/03/2021 a 11/03</w:t>
      </w:r>
      <w:bookmarkStart w:id="0" w:name="_GoBack"/>
      <w:bookmarkEnd w:id="0"/>
      <w:r w:rsidR="005B000D" w:rsidRPr="0096738E">
        <w:rPr>
          <w:bCs/>
        </w:rPr>
        <w:t>/2021.</w:t>
      </w:r>
    </w:p>
    <w:p w14:paraId="311AD7E7" w14:textId="77777777" w:rsidR="00076470" w:rsidRPr="0096738E" w:rsidRDefault="00076470" w:rsidP="005B000D">
      <w:pPr>
        <w:jc w:val="both"/>
        <w:rPr>
          <w:bCs/>
        </w:rPr>
      </w:pPr>
    </w:p>
    <w:p w14:paraId="4EDFEE26" w14:textId="1ECE0104" w:rsidR="00076470" w:rsidRPr="0096738E" w:rsidRDefault="00076470" w:rsidP="00076470">
      <w:pPr>
        <w:jc w:val="both"/>
        <w:rPr>
          <w:b/>
          <w:bCs/>
        </w:rPr>
      </w:pPr>
      <w:r w:rsidRPr="0096738E">
        <w:rPr>
          <w:b/>
          <w:bCs/>
        </w:rPr>
        <w:t>Qual a documentação necessária para a matrícula?</w:t>
      </w:r>
    </w:p>
    <w:p w14:paraId="376AFA3B" w14:textId="77777777" w:rsidR="005B000D" w:rsidRPr="0096738E" w:rsidRDefault="005B000D" w:rsidP="005B000D">
      <w:pPr>
        <w:jc w:val="both"/>
        <w:rPr>
          <w:bCs/>
        </w:rPr>
      </w:pPr>
    </w:p>
    <w:p w14:paraId="1E0E8346" w14:textId="7C8D880B" w:rsidR="005B000D" w:rsidRPr="0096738E" w:rsidRDefault="005B000D" w:rsidP="005B000D">
      <w:pPr>
        <w:pStyle w:val="PargrafodaLista"/>
        <w:numPr>
          <w:ilvl w:val="0"/>
          <w:numId w:val="25"/>
        </w:numPr>
        <w:jc w:val="both"/>
        <w:rPr>
          <w:bCs/>
        </w:rPr>
      </w:pPr>
      <w:r w:rsidRPr="0096738E">
        <w:rPr>
          <w:bCs/>
        </w:rPr>
        <w:t>Termo de Compromisso de Entrega de Certificado (aos recém-formados);</w:t>
      </w:r>
    </w:p>
    <w:p w14:paraId="6421EFE0" w14:textId="5CA900DC" w:rsidR="005B000D" w:rsidRPr="0096738E" w:rsidRDefault="005B000D" w:rsidP="005B000D">
      <w:pPr>
        <w:pStyle w:val="PargrafodaLista"/>
        <w:numPr>
          <w:ilvl w:val="0"/>
          <w:numId w:val="25"/>
        </w:numPr>
        <w:jc w:val="both"/>
        <w:rPr>
          <w:bCs/>
        </w:rPr>
      </w:pPr>
      <w:r w:rsidRPr="0096738E">
        <w:rPr>
          <w:bCs/>
        </w:rPr>
        <w:t>Termo de Compromisso com o Curso;</w:t>
      </w:r>
    </w:p>
    <w:p w14:paraId="28828AF8" w14:textId="5A92E34B" w:rsidR="005B000D" w:rsidRPr="0096738E" w:rsidRDefault="005B000D" w:rsidP="005B000D">
      <w:pPr>
        <w:pStyle w:val="PargrafodaLista"/>
        <w:numPr>
          <w:ilvl w:val="0"/>
          <w:numId w:val="25"/>
        </w:numPr>
        <w:jc w:val="both"/>
        <w:rPr>
          <w:bCs/>
        </w:rPr>
      </w:pPr>
      <w:r w:rsidRPr="0096738E">
        <w:rPr>
          <w:bCs/>
        </w:rPr>
        <w:t xml:space="preserve">Minuta </w:t>
      </w:r>
      <w:proofErr w:type="spellStart"/>
      <w:r w:rsidRPr="0096738E">
        <w:rPr>
          <w:bCs/>
        </w:rPr>
        <w:t>Funape</w:t>
      </w:r>
      <w:proofErr w:type="spellEnd"/>
      <w:r w:rsidRPr="0096738E">
        <w:rPr>
          <w:bCs/>
        </w:rPr>
        <w:t>;</w:t>
      </w:r>
    </w:p>
    <w:p w14:paraId="3474E32C" w14:textId="62AD8E6D" w:rsidR="00C74765" w:rsidRPr="0096738E" w:rsidRDefault="00C74765" w:rsidP="005B000D">
      <w:pPr>
        <w:pStyle w:val="PargrafodaLista"/>
        <w:numPr>
          <w:ilvl w:val="0"/>
          <w:numId w:val="25"/>
        </w:numPr>
        <w:jc w:val="both"/>
        <w:rPr>
          <w:bCs/>
        </w:rPr>
      </w:pPr>
      <w:r w:rsidRPr="0096738E">
        <w:rPr>
          <w:bCs/>
        </w:rPr>
        <w:t>Comprovante de pagamento de matrícula.</w:t>
      </w:r>
    </w:p>
    <w:p w14:paraId="757ED6FD" w14:textId="77777777" w:rsidR="006A39D2" w:rsidRPr="0096738E" w:rsidRDefault="006A39D2" w:rsidP="006A39D2">
      <w:pPr>
        <w:jc w:val="both"/>
        <w:rPr>
          <w:bCs/>
        </w:rPr>
      </w:pPr>
    </w:p>
    <w:p w14:paraId="49D63E3E" w14:textId="5D5524F0" w:rsidR="006A39D2" w:rsidRPr="0096738E" w:rsidRDefault="006A39D2" w:rsidP="006A39D2">
      <w:pPr>
        <w:jc w:val="both"/>
        <w:rPr>
          <w:bCs/>
        </w:rPr>
      </w:pPr>
      <w:r w:rsidRPr="0096738E">
        <w:rPr>
          <w:bCs/>
        </w:rPr>
        <w:t>A documentação acima será enviada por e-mail ao candidato selecionado no período de inscrição, junto com o boleto de matrícula</w:t>
      </w:r>
      <w:r w:rsidR="00076470" w:rsidRPr="0096738E">
        <w:rPr>
          <w:bCs/>
        </w:rPr>
        <w:t>.</w:t>
      </w:r>
    </w:p>
    <w:p w14:paraId="54C25BF8" w14:textId="77777777" w:rsidR="005B000D" w:rsidRPr="0096738E" w:rsidRDefault="005B000D" w:rsidP="00076470">
      <w:pPr>
        <w:jc w:val="both"/>
        <w:rPr>
          <w:b/>
          <w:bCs/>
        </w:rPr>
      </w:pPr>
    </w:p>
    <w:p w14:paraId="22C72341" w14:textId="0750CFED" w:rsidR="00925E7A" w:rsidRDefault="00DE3514" w:rsidP="00925E7A">
      <w:pPr>
        <w:jc w:val="both"/>
        <w:rPr>
          <w:b/>
          <w:bCs/>
        </w:rPr>
      </w:pPr>
      <w:r w:rsidRPr="0096738E">
        <w:rPr>
          <w:b/>
          <w:bCs/>
        </w:rPr>
        <w:t xml:space="preserve">A efetivação da matrícula se dá pelo envio de toda a documentação solicitada em local e horário a ser definido. </w:t>
      </w:r>
      <w:r w:rsidR="0096738E" w:rsidRPr="0096738E">
        <w:rPr>
          <w:b/>
          <w:bCs/>
        </w:rPr>
        <w:t>Durante o período de pandemia, será aceito o envio da documentação em formato digital, ficando acordada a entrega das cópias físicas em momento posterior a ser decido pela Coordenação do Curso.</w:t>
      </w:r>
    </w:p>
    <w:p w14:paraId="4245792F" w14:textId="64019220" w:rsidR="00EA25D3" w:rsidRDefault="00EA25D3" w:rsidP="00925E7A">
      <w:pPr>
        <w:jc w:val="both"/>
        <w:rPr>
          <w:b/>
          <w:bCs/>
        </w:rPr>
      </w:pPr>
    </w:p>
    <w:p w14:paraId="2B4FD155" w14:textId="5DC1A294" w:rsidR="00223D30" w:rsidRDefault="00223D30" w:rsidP="00925E7A">
      <w:pPr>
        <w:jc w:val="both"/>
        <w:rPr>
          <w:b/>
          <w:bCs/>
        </w:rPr>
      </w:pPr>
      <w:r>
        <w:rPr>
          <w:b/>
          <w:bCs/>
        </w:rPr>
        <w:t xml:space="preserve">LINK DE INSCRIÇÃO: </w:t>
      </w:r>
      <w:hyperlink r:id="rId9" w:history="1">
        <w:r w:rsidRPr="00A76E13">
          <w:rPr>
            <w:rStyle w:val="Hyperlink"/>
            <w:b/>
            <w:bCs/>
          </w:rPr>
          <w:t>https://sistema.face.ufg.br/mba/formulario/inscricoes-ufgface-2021</w:t>
        </w:r>
      </w:hyperlink>
    </w:p>
    <w:p w14:paraId="6DFB1409" w14:textId="77777777" w:rsidR="00223D30" w:rsidRDefault="00223D30" w:rsidP="00925E7A">
      <w:pPr>
        <w:jc w:val="both"/>
        <w:rPr>
          <w:b/>
          <w:bCs/>
        </w:rPr>
      </w:pPr>
    </w:p>
    <w:p w14:paraId="005369FA" w14:textId="1B154003" w:rsidR="00EA25D3" w:rsidRDefault="00EA25D3" w:rsidP="00925E7A">
      <w:pPr>
        <w:jc w:val="both"/>
        <w:rPr>
          <w:b/>
          <w:bCs/>
        </w:rPr>
      </w:pPr>
    </w:p>
    <w:p w14:paraId="194582AB" w14:textId="1AB2983D" w:rsidR="00EA25D3" w:rsidRDefault="00EA25D3" w:rsidP="00925E7A">
      <w:pPr>
        <w:jc w:val="both"/>
        <w:rPr>
          <w:b/>
          <w:bCs/>
        </w:rPr>
      </w:pPr>
    </w:p>
    <w:p w14:paraId="508725E4" w14:textId="6BC56B79" w:rsidR="00EA25D3" w:rsidRDefault="00EA25D3" w:rsidP="00925E7A">
      <w:pPr>
        <w:jc w:val="both"/>
        <w:rPr>
          <w:b/>
          <w:bCs/>
        </w:rPr>
      </w:pPr>
    </w:p>
    <w:p w14:paraId="1B128D85" w14:textId="31CBEFA0" w:rsidR="00EA25D3" w:rsidRDefault="00EA25D3" w:rsidP="00925E7A">
      <w:pPr>
        <w:jc w:val="both"/>
        <w:rPr>
          <w:b/>
          <w:bCs/>
        </w:rPr>
      </w:pPr>
    </w:p>
    <w:p w14:paraId="77B48B76" w14:textId="103C83FE" w:rsidR="00EA25D3" w:rsidRDefault="00EA25D3" w:rsidP="00925E7A">
      <w:pPr>
        <w:jc w:val="both"/>
        <w:rPr>
          <w:b/>
          <w:bCs/>
        </w:rPr>
      </w:pPr>
    </w:p>
    <w:p w14:paraId="22797B80" w14:textId="5F18AAFF" w:rsidR="00F729A2" w:rsidRDefault="00F729A2" w:rsidP="00F729A2">
      <w:pPr>
        <w:spacing w:line="276" w:lineRule="auto"/>
        <w:jc w:val="both"/>
        <w:rPr>
          <w:b/>
          <w:bCs/>
        </w:rPr>
      </w:pPr>
    </w:p>
    <w:p w14:paraId="7A3D5EA1" w14:textId="77777777" w:rsidR="00475237" w:rsidRDefault="00475237" w:rsidP="00475237">
      <w:pPr>
        <w:jc w:val="center"/>
        <w:rPr>
          <w:b/>
          <w:bCs/>
          <w:sz w:val="28"/>
          <w:szCs w:val="28"/>
        </w:rPr>
      </w:pPr>
    </w:p>
    <w:p w14:paraId="278F7767" w14:textId="376008C6" w:rsidR="00475237" w:rsidRDefault="00475237" w:rsidP="00475237">
      <w:pPr>
        <w:jc w:val="center"/>
        <w:rPr>
          <w:b/>
          <w:bCs/>
          <w:sz w:val="28"/>
          <w:szCs w:val="28"/>
        </w:rPr>
      </w:pPr>
      <w:r w:rsidRPr="001B2348">
        <w:rPr>
          <w:noProof/>
          <w:sz w:val="22"/>
          <w:lang w:eastAsia="pt-BR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04280BB3" wp14:editId="7DE3CDE0">
                <wp:simplePos x="0" y="0"/>
                <wp:positionH relativeFrom="column">
                  <wp:posOffset>5671820</wp:posOffset>
                </wp:positionH>
                <wp:positionV relativeFrom="paragraph">
                  <wp:posOffset>95250</wp:posOffset>
                </wp:positionV>
                <wp:extent cx="933450" cy="10001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E5B86" w14:textId="77777777" w:rsidR="00475237" w:rsidRDefault="00475237" w:rsidP="00475237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280B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6.6pt;margin-top:7.5pt;width:73.5pt;height:78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" strokeweight=".5pt">
                <v:textbox inset="7.45pt,3.85pt,7.45pt,3.85pt">
                  <w:txbxContent>
                    <w:p w14:paraId="6D6E5B86" w14:textId="77777777" w:rsidR="00475237" w:rsidRDefault="00475237" w:rsidP="00475237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Pr="0085437B">
        <w:rPr>
          <w:b/>
          <w:bCs/>
          <w:sz w:val="28"/>
          <w:szCs w:val="28"/>
        </w:rPr>
        <w:t>FICHA DE INSCRIÇÃO</w:t>
      </w:r>
      <w:r>
        <w:rPr>
          <w:b/>
          <w:bCs/>
          <w:sz w:val="28"/>
          <w:szCs w:val="28"/>
        </w:rPr>
        <w:t xml:space="preserve"> MBA/ESPECIALIZAÇÃO UFG|FACE</w:t>
      </w:r>
    </w:p>
    <w:p w14:paraId="45E4812F" w14:textId="77777777" w:rsidR="00475237" w:rsidRPr="0085437B" w:rsidRDefault="00475237" w:rsidP="00475237">
      <w:pPr>
        <w:jc w:val="center"/>
        <w:rPr>
          <w:b/>
          <w:bCs/>
          <w:sz w:val="28"/>
          <w:szCs w:val="28"/>
        </w:rPr>
      </w:pPr>
    </w:p>
    <w:p w14:paraId="6A3CCEF3" w14:textId="558FBCFA" w:rsidR="00475237" w:rsidRDefault="00475237" w:rsidP="00475237">
      <w:pPr>
        <w:jc w:val="both"/>
        <w:rPr>
          <w:b/>
          <w:bCs/>
          <w:sz w:val="22"/>
          <w:szCs w:val="22"/>
        </w:rPr>
      </w:pPr>
    </w:p>
    <w:p w14:paraId="0651A5E1" w14:textId="77777777" w:rsidR="00475237" w:rsidRPr="00F729A2" w:rsidRDefault="00475237" w:rsidP="00475237">
      <w:pPr>
        <w:jc w:val="both"/>
        <w:rPr>
          <w:b/>
          <w:bCs/>
          <w:sz w:val="22"/>
          <w:szCs w:val="22"/>
        </w:rPr>
      </w:pPr>
    </w:p>
    <w:p w14:paraId="39DC292D" w14:textId="77777777" w:rsidR="00475237" w:rsidRPr="000368F3" w:rsidRDefault="00475237" w:rsidP="00475237">
      <w:pPr>
        <w:jc w:val="both"/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>CURSO: ____________________________________________________________________________</w:t>
      </w:r>
    </w:p>
    <w:p w14:paraId="4E248893" w14:textId="77777777" w:rsidR="00475237" w:rsidRPr="000368F3" w:rsidRDefault="00475237" w:rsidP="00475237">
      <w:pPr>
        <w:jc w:val="both"/>
        <w:rPr>
          <w:b/>
          <w:bCs/>
          <w:sz w:val="21"/>
          <w:szCs w:val="21"/>
        </w:rPr>
      </w:pPr>
    </w:p>
    <w:p w14:paraId="6A985873" w14:textId="77777777" w:rsidR="00475237" w:rsidRPr="000368F3" w:rsidRDefault="00475237" w:rsidP="00475237">
      <w:pPr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>INFORMAÇÕES PESSOAIS</w:t>
      </w:r>
    </w:p>
    <w:p w14:paraId="718626F0" w14:textId="77777777" w:rsidR="00475237" w:rsidRPr="000368F3" w:rsidRDefault="00475237" w:rsidP="00475237">
      <w:pPr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>Nome (legível): _________________________________________________________; Sexo: F</w:t>
      </w:r>
      <w:proofErr w:type="gramStart"/>
      <w:r w:rsidRPr="000368F3">
        <w:rPr>
          <w:b/>
          <w:bCs/>
          <w:sz w:val="21"/>
          <w:szCs w:val="21"/>
        </w:rPr>
        <w:t xml:space="preserve">(   </w:t>
      </w:r>
      <w:proofErr w:type="gramEnd"/>
      <w:r w:rsidRPr="000368F3">
        <w:rPr>
          <w:b/>
          <w:bCs/>
          <w:sz w:val="21"/>
          <w:szCs w:val="21"/>
        </w:rPr>
        <w:t>)M(   )</w:t>
      </w:r>
    </w:p>
    <w:p w14:paraId="4290CC5C" w14:textId="77777777" w:rsidR="00475237" w:rsidRPr="000368F3" w:rsidRDefault="00475237" w:rsidP="00475237">
      <w:pPr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 xml:space="preserve">Nascimento: _____/_____/________; Estado Civil: </w:t>
      </w:r>
      <w:proofErr w:type="gramStart"/>
      <w:r w:rsidRPr="000368F3">
        <w:rPr>
          <w:b/>
          <w:bCs/>
          <w:sz w:val="21"/>
          <w:szCs w:val="21"/>
        </w:rPr>
        <w:t xml:space="preserve">(   </w:t>
      </w:r>
      <w:proofErr w:type="gramEnd"/>
      <w:r w:rsidRPr="000368F3">
        <w:rPr>
          <w:b/>
          <w:bCs/>
          <w:sz w:val="21"/>
          <w:szCs w:val="21"/>
        </w:rPr>
        <w:t>) solteiro (   ) casado (   ) divorciado (   ) outros</w:t>
      </w:r>
    </w:p>
    <w:p w14:paraId="47FCB2F9" w14:textId="77777777" w:rsidR="00475237" w:rsidRPr="000368F3" w:rsidRDefault="00475237" w:rsidP="00475237">
      <w:pPr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>Naturalidade: __________________; Nacionalidade: __________________; CPF: ________________________;</w:t>
      </w:r>
    </w:p>
    <w:p w14:paraId="446AD439" w14:textId="77777777" w:rsidR="00475237" w:rsidRPr="000368F3" w:rsidRDefault="00475237" w:rsidP="00475237">
      <w:pPr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>RG:______________________; Órgão Emissor: _________; UF: ______; Emissão: ______/______/________;</w:t>
      </w:r>
    </w:p>
    <w:p w14:paraId="515C5969" w14:textId="77777777" w:rsidR="00475237" w:rsidRPr="000368F3" w:rsidRDefault="00475237" w:rsidP="00475237">
      <w:pPr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>T. Eleitor: _________________; UF: _____; Zona: ____; Seção: ____; Emissão: ______/______/_______;</w:t>
      </w:r>
    </w:p>
    <w:p w14:paraId="5EDEEEA7" w14:textId="77777777" w:rsidR="00475237" w:rsidRPr="000368F3" w:rsidRDefault="00475237" w:rsidP="00475237">
      <w:pPr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>Telefone(s): (_____) _______________; (_____) _______________; Celular: (__) ________________;</w:t>
      </w:r>
    </w:p>
    <w:p w14:paraId="297670E2" w14:textId="77777777" w:rsidR="00475237" w:rsidRPr="000368F3" w:rsidRDefault="00475237" w:rsidP="00475237">
      <w:pPr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 xml:space="preserve">e-mail: ________________________________________________________________________________;  </w:t>
      </w:r>
    </w:p>
    <w:p w14:paraId="3FD55D60" w14:textId="77777777" w:rsidR="00475237" w:rsidRPr="000368F3" w:rsidRDefault="00475237" w:rsidP="00475237">
      <w:pPr>
        <w:rPr>
          <w:b/>
          <w:bCs/>
          <w:sz w:val="21"/>
          <w:szCs w:val="21"/>
        </w:rPr>
      </w:pPr>
    </w:p>
    <w:p w14:paraId="776C0C74" w14:textId="77777777" w:rsidR="00475237" w:rsidRPr="000368F3" w:rsidRDefault="00475237" w:rsidP="00475237">
      <w:pPr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>ENDEREÇO</w:t>
      </w:r>
    </w:p>
    <w:p w14:paraId="0726C384" w14:textId="77777777" w:rsidR="00475237" w:rsidRPr="000368F3" w:rsidRDefault="00475237" w:rsidP="00475237">
      <w:pPr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>Rua/Avenida: ___________________</w:t>
      </w:r>
      <w:r>
        <w:rPr>
          <w:b/>
          <w:bCs/>
          <w:sz w:val="21"/>
          <w:szCs w:val="21"/>
        </w:rPr>
        <w:t>______</w:t>
      </w:r>
      <w:r w:rsidRPr="000368F3">
        <w:rPr>
          <w:b/>
          <w:bCs/>
          <w:sz w:val="21"/>
          <w:szCs w:val="21"/>
        </w:rPr>
        <w:t xml:space="preserve">________________________________; </w:t>
      </w:r>
      <w:proofErr w:type="spellStart"/>
      <w:r w:rsidRPr="000368F3">
        <w:rPr>
          <w:b/>
          <w:bCs/>
          <w:sz w:val="21"/>
          <w:szCs w:val="21"/>
        </w:rPr>
        <w:t>Qd</w:t>
      </w:r>
      <w:proofErr w:type="spellEnd"/>
      <w:r w:rsidRPr="000368F3">
        <w:rPr>
          <w:b/>
          <w:bCs/>
          <w:sz w:val="21"/>
          <w:szCs w:val="21"/>
        </w:rPr>
        <w:t xml:space="preserve">: _____; </w:t>
      </w:r>
      <w:proofErr w:type="spellStart"/>
      <w:r w:rsidRPr="000368F3">
        <w:rPr>
          <w:b/>
          <w:bCs/>
          <w:sz w:val="21"/>
          <w:szCs w:val="21"/>
        </w:rPr>
        <w:t>Lt</w:t>
      </w:r>
      <w:proofErr w:type="spellEnd"/>
      <w:r w:rsidRPr="000368F3">
        <w:rPr>
          <w:b/>
          <w:bCs/>
          <w:sz w:val="21"/>
          <w:szCs w:val="21"/>
        </w:rPr>
        <w:t>: ______;</w:t>
      </w:r>
      <w:r w:rsidRPr="000368F3">
        <w:rPr>
          <w:b/>
          <w:bCs/>
          <w:sz w:val="21"/>
          <w:szCs w:val="21"/>
        </w:rPr>
        <w:br/>
        <w:t>Bairro: ____________________</w:t>
      </w:r>
      <w:r>
        <w:rPr>
          <w:b/>
          <w:bCs/>
          <w:sz w:val="21"/>
          <w:szCs w:val="21"/>
        </w:rPr>
        <w:t>_____</w:t>
      </w:r>
      <w:r w:rsidRPr="000368F3">
        <w:rPr>
          <w:b/>
          <w:bCs/>
          <w:sz w:val="21"/>
          <w:szCs w:val="21"/>
        </w:rPr>
        <w:t>___________; Cidade: ___________________</w:t>
      </w:r>
      <w:r>
        <w:rPr>
          <w:b/>
          <w:bCs/>
          <w:sz w:val="21"/>
          <w:szCs w:val="21"/>
        </w:rPr>
        <w:t>_____</w:t>
      </w:r>
      <w:r w:rsidRPr="000368F3">
        <w:rPr>
          <w:b/>
          <w:bCs/>
          <w:sz w:val="21"/>
          <w:szCs w:val="21"/>
        </w:rPr>
        <w:t xml:space="preserve">____; </w:t>
      </w:r>
      <w:r>
        <w:rPr>
          <w:b/>
          <w:bCs/>
          <w:sz w:val="21"/>
          <w:szCs w:val="21"/>
        </w:rPr>
        <w:br/>
      </w:r>
      <w:r w:rsidRPr="000368F3">
        <w:rPr>
          <w:b/>
          <w:bCs/>
          <w:sz w:val="21"/>
          <w:szCs w:val="21"/>
        </w:rPr>
        <w:t>UF: _____; CEP: _______________;</w:t>
      </w:r>
    </w:p>
    <w:p w14:paraId="75275EB7" w14:textId="77777777" w:rsidR="00475237" w:rsidRPr="000368F3" w:rsidRDefault="00475237" w:rsidP="00475237">
      <w:pPr>
        <w:rPr>
          <w:b/>
          <w:bCs/>
          <w:sz w:val="21"/>
          <w:szCs w:val="21"/>
        </w:rPr>
      </w:pPr>
    </w:p>
    <w:p w14:paraId="0269826D" w14:textId="77777777" w:rsidR="00475237" w:rsidRPr="000368F3" w:rsidRDefault="00475237" w:rsidP="00475237">
      <w:pPr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>FILIAÇÃO</w:t>
      </w:r>
    </w:p>
    <w:p w14:paraId="24BD5176" w14:textId="77777777" w:rsidR="00475237" w:rsidRPr="000368F3" w:rsidRDefault="00475237" w:rsidP="00475237">
      <w:pPr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>Pai: __________________________________________________________________________________:</w:t>
      </w:r>
    </w:p>
    <w:p w14:paraId="0DEAE8C0" w14:textId="77777777" w:rsidR="00475237" w:rsidRPr="000368F3" w:rsidRDefault="00475237" w:rsidP="00475237">
      <w:pPr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 xml:space="preserve">Mãe: _________________________________________________________________________________; </w:t>
      </w:r>
    </w:p>
    <w:p w14:paraId="07EFBFCE" w14:textId="77777777" w:rsidR="00475237" w:rsidRPr="000368F3" w:rsidRDefault="00475237" w:rsidP="00475237">
      <w:pPr>
        <w:rPr>
          <w:b/>
          <w:bCs/>
          <w:sz w:val="21"/>
          <w:szCs w:val="21"/>
        </w:rPr>
      </w:pPr>
    </w:p>
    <w:p w14:paraId="139E0234" w14:textId="77777777" w:rsidR="00475237" w:rsidRPr="000368F3" w:rsidRDefault="00475237" w:rsidP="00475237">
      <w:pPr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>FORMAÇÃO – CURSO SUPERIOR</w:t>
      </w:r>
    </w:p>
    <w:p w14:paraId="2FC7397E" w14:textId="77777777" w:rsidR="00475237" w:rsidRPr="000368F3" w:rsidRDefault="00475237" w:rsidP="00475237">
      <w:pPr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>Instituição: __________________________________; Graduação: _______________________________________;</w:t>
      </w:r>
    </w:p>
    <w:p w14:paraId="08F55DE2" w14:textId="77777777" w:rsidR="00475237" w:rsidRPr="000368F3" w:rsidRDefault="00475237" w:rsidP="00475237">
      <w:pPr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>Título: __________________________; Início: _____/_____/________; Término: _____/_____/________;</w:t>
      </w:r>
    </w:p>
    <w:p w14:paraId="481F690A" w14:textId="77777777" w:rsidR="00475237" w:rsidRPr="000368F3" w:rsidRDefault="00475237" w:rsidP="00475237">
      <w:pPr>
        <w:rPr>
          <w:b/>
          <w:bCs/>
          <w:sz w:val="21"/>
          <w:szCs w:val="21"/>
        </w:rPr>
      </w:pPr>
    </w:p>
    <w:p w14:paraId="780D7879" w14:textId="77777777" w:rsidR="00475237" w:rsidRPr="000368F3" w:rsidRDefault="00475237" w:rsidP="00475237">
      <w:pPr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>DECLARAÇÃO</w:t>
      </w:r>
    </w:p>
    <w:p w14:paraId="37D3C3FA" w14:textId="77777777" w:rsidR="00475237" w:rsidRPr="000368F3" w:rsidRDefault="00475237" w:rsidP="00475237">
      <w:pPr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ab/>
        <w:t xml:space="preserve">Declaro que estou de acordo com as normas de seleção adotadas pelo Curso de ________________________________________________________________, da Faculdade de Administração, Ciências Contábeis e Ciências Econômicas da UFG. </w:t>
      </w:r>
    </w:p>
    <w:p w14:paraId="521217C6" w14:textId="77777777" w:rsidR="00475237" w:rsidRDefault="00475237" w:rsidP="00475237">
      <w:pPr>
        <w:rPr>
          <w:b/>
          <w:bCs/>
          <w:sz w:val="21"/>
          <w:szCs w:val="21"/>
        </w:rPr>
      </w:pPr>
    </w:p>
    <w:p w14:paraId="1B26EB7C" w14:textId="77777777" w:rsidR="00475237" w:rsidRPr="000368F3" w:rsidRDefault="00475237" w:rsidP="00475237">
      <w:pPr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 xml:space="preserve">Em, ___________________ de ________________ </w:t>
      </w:r>
      <w:proofErr w:type="spellStart"/>
      <w:r w:rsidRPr="000368F3">
        <w:rPr>
          <w:b/>
          <w:bCs/>
          <w:sz w:val="21"/>
          <w:szCs w:val="21"/>
        </w:rPr>
        <w:t>de</w:t>
      </w:r>
      <w:proofErr w:type="spellEnd"/>
      <w:r>
        <w:rPr>
          <w:b/>
          <w:bCs/>
          <w:sz w:val="21"/>
          <w:szCs w:val="21"/>
        </w:rPr>
        <w:t xml:space="preserve"> </w:t>
      </w:r>
      <w:r w:rsidRPr="000368F3">
        <w:rPr>
          <w:b/>
          <w:bCs/>
          <w:sz w:val="21"/>
          <w:szCs w:val="21"/>
        </w:rPr>
        <w:t>20_____.</w:t>
      </w:r>
    </w:p>
    <w:p w14:paraId="3F24C4BF" w14:textId="77777777" w:rsidR="00475237" w:rsidRPr="000368F3" w:rsidRDefault="00475237" w:rsidP="00475237">
      <w:pPr>
        <w:rPr>
          <w:b/>
          <w:bCs/>
          <w:sz w:val="21"/>
          <w:szCs w:val="21"/>
        </w:rPr>
      </w:pPr>
    </w:p>
    <w:p w14:paraId="009C9EEB" w14:textId="77777777" w:rsidR="00475237" w:rsidRPr="000368F3" w:rsidRDefault="00475237" w:rsidP="00475237">
      <w:pPr>
        <w:rPr>
          <w:b/>
          <w:bCs/>
          <w:sz w:val="21"/>
          <w:szCs w:val="21"/>
        </w:rPr>
      </w:pPr>
    </w:p>
    <w:p w14:paraId="13895472" w14:textId="77777777" w:rsidR="00475237" w:rsidRDefault="00475237" w:rsidP="00475237">
      <w:pPr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 xml:space="preserve"> </w:t>
      </w:r>
    </w:p>
    <w:p w14:paraId="1679604D" w14:textId="77777777" w:rsidR="00475237" w:rsidRDefault="00475237" w:rsidP="00475237">
      <w:pPr>
        <w:rPr>
          <w:b/>
          <w:bCs/>
          <w:sz w:val="21"/>
          <w:szCs w:val="21"/>
        </w:rPr>
      </w:pPr>
    </w:p>
    <w:p w14:paraId="49702281" w14:textId="77777777" w:rsidR="00475237" w:rsidRDefault="00475237" w:rsidP="00475237">
      <w:pPr>
        <w:rPr>
          <w:b/>
          <w:bCs/>
          <w:sz w:val="21"/>
          <w:szCs w:val="21"/>
        </w:rPr>
      </w:pPr>
    </w:p>
    <w:p w14:paraId="6DE89DB8" w14:textId="77777777" w:rsidR="00475237" w:rsidRDefault="00475237" w:rsidP="00475237">
      <w:pPr>
        <w:rPr>
          <w:b/>
          <w:bCs/>
          <w:sz w:val="21"/>
          <w:szCs w:val="21"/>
        </w:rPr>
      </w:pPr>
    </w:p>
    <w:p w14:paraId="0FF77EC1" w14:textId="77777777" w:rsidR="00475237" w:rsidRPr="000368F3" w:rsidRDefault="00475237" w:rsidP="00475237">
      <w:pPr>
        <w:rPr>
          <w:b/>
          <w:bCs/>
          <w:sz w:val="21"/>
          <w:szCs w:val="21"/>
        </w:rPr>
      </w:pPr>
    </w:p>
    <w:p w14:paraId="24C65C9A" w14:textId="77777777" w:rsidR="00475237" w:rsidRPr="000368F3" w:rsidRDefault="00475237" w:rsidP="00475237">
      <w:pPr>
        <w:jc w:val="right"/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>_________________________________________</w:t>
      </w:r>
    </w:p>
    <w:p w14:paraId="68DB330B" w14:textId="6CCA55CF" w:rsidR="00475237" w:rsidRPr="000368F3" w:rsidRDefault="00475237" w:rsidP="00475237">
      <w:pPr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 xml:space="preserve">                                                                                                      </w:t>
      </w:r>
      <w:r>
        <w:rPr>
          <w:b/>
          <w:bCs/>
          <w:sz w:val="21"/>
          <w:szCs w:val="21"/>
        </w:rPr>
        <w:t xml:space="preserve">                  </w:t>
      </w:r>
      <w:r w:rsidRPr="000368F3">
        <w:rPr>
          <w:b/>
          <w:bCs/>
          <w:sz w:val="21"/>
          <w:szCs w:val="21"/>
        </w:rPr>
        <w:t xml:space="preserve">     Assinatura do Candidato</w:t>
      </w:r>
    </w:p>
    <w:p w14:paraId="3C42288E" w14:textId="77777777" w:rsidR="00475237" w:rsidRPr="000368F3" w:rsidRDefault="00475237" w:rsidP="00475237">
      <w:pPr>
        <w:rPr>
          <w:b/>
          <w:bCs/>
          <w:sz w:val="21"/>
          <w:szCs w:val="21"/>
        </w:rPr>
      </w:pPr>
    </w:p>
    <w:p w14:paraId="511A9737" w14:textId="77777777" w:rsidR="00475237" w:rsidRPr="000368F3" w:rsidRDefault="00475237" w:rsidP="00475237">
      <w:pPr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>Anexos: RG, CPF, Certificado Graduação, Foto.</w:t>
      </w:r>
    </w:p>
    <w:p w14:paraId="5064EC1A" w14:textId="275E01D0" w:rsidR="00475237" w:rsidRDefault="00475237" w:rsidP="00F729A2">
      <w:pPr>
        <w:spacing w:line="276" w:lineRule="auto"/>
        <w:jc w:val="both"/>
        <w:rPr>
          <w:b/>
          <w:bCs/>
        </w:rPr>
      </w:pPr>
    </w:p>
    <w:p w14:paraId="5C7850B8" w14:textId="0EBD799D" w:rsidR="00475237" w:rsidRDefault="00475237" w:rsidP="00F729A2">
      <w:pPr>
        <w:spacing w:line="276" w:lineRule="auto"/>
        <w:jc w:val="both"/>
        <w:rPr>
          <w:b/>
          <w:bCs/>
        </w:rPr>
      </w:pPr>
    </w:p>
    <w:p w14:paraId="15EF3C8D" w14:textId="15F2AFC3" w:rsidR="00475237" w:rsidRDefault="00475237" w:rsidP="00F729A2">
      <w:pPr>
        <w:spacing w:line="276" w:lineRule="auto"/>
        <w:jc w:val="both"/>
        <w:rPr>
          <w:b/>
          <w:bCs/>
        </w:rPr>
      </w:pPr>
    </w:p>
    <w:p w14:paraId="1A4D8AB5" w14:textId="2BCF0471" w:rsidR="00475237" w:rsidRDefault="00475237" w:rsidP="00F729A2">
      <w:pPr>
        <w:spacing w:line="276" w:lineRule="auto"/>
        <w:jc w:val="both"/>
        <w:rPr>
          <w:b/>
          <w:bCs/>
        </w:rPr>
      </w:pPr>
    </w:p>
    <w:p w14:paraId="3FEA2FDA" w14:textId="163A9F01" w:rsidR="00475237" w:rsidRDefault="00475237" w:rsidP="00F729A2">
      <w:pPr>
        <w:spacing w:line="276" w:lineRule="auto"/>
        <w:jc w:val="both"/>
        <w:rPr>
          <w:b/>
          <w:bCs/>
        </w:rPr>
      </w:pPr>
    </w:p>
    <w:p w14:paraId="40736382" w14:textId="77777777" w:rsidR="00475237" w:rsidRDefault="00475237" w:rsidP="00475237">
      <w:pPr>
        <w:jc w:val="center"/>
        <w:rPr>
          <w:b/>
          <w:bCs/>
          <w:sz w:val="32"/>
          <w:szCs w:val="32"/>
        </w:rPr>
      </w:pPr>
    </w:p>
    <w:p w14:paraId="25BD46D3" w14:textId="77777777" w:rsidR="00475237" w:rsidRDefault="00475237" w:rsidP="00475237">
      <w:pPr>
        <w:jc w:val="center"/>
        <w:rPr>
          <w:b/>
          <w:bCs/>
          <w:sz w:val="32"/>
          <w:szCs w:val="32"/>
        </w:rPr>
      </w:pPr>
    </w:p>
    <w:p w14:paraId="6952C2E6" w14:textId="77777777" w:rsidR="00475237" w:rsidRPr="00E26F51" w:rsidRDefault="00475237" w:rsidP="00475237">
      <w:pPr>
        <w:jc w:val="center"/>
        <w:rPr>
          <w:b/>
          <w:bCs/>
          <w:sz w:val="32"/>
          <w:szCs w:val="32"/>
        </w:rPr>
      </w:pPr>
      <w:r w:rsidRPr="00E26F51">
        <w:rPr>
          <w:b/>
          <w:bCs/>
          <w:sz w:val="32"/>
          <w:szCs w:val="32"/>
        </w:rPr>
        <w:t>TERMO DE CIÊNCIA DO EDITAL</w:t>
      </w:r>
    </w:p>
    <w:p w14:paraId="270BDEE0" w14:textId="77777777" w:rsidR="00475237" w:rsidRDefault="00475237" w:rsidP="00475237">
      <w:pPr>
        <w:jc w:val="center"/>
        <w:rPr>
          <w:b/>
          <w:bCs/>
        </w:rPr>
      </w:pPr>
    </w:p>
    <w:p w14:paraId="0D7211BE" w14:textId="77777777" w:rsidR="00475237" w:rsidRDefault="00475237" w:rsidP="00475237">
      <w:pPr>
        <w:jc w:val="center"/>
        <w:rPr>
          <w:b/>
          <w:bCs/>
        </w:rPr>
      </w:pPr>
    </w:p>
    <w:p w14:paraId="6C1F5BBF" w14:textId="77777777" w:rsidR="00475237" w:rsidRDefault="00475237" w:rsidP="00475237">
      <w:pPr>
        <w:rPr>
          <w:b/>
          <w:bCs/>
        </w:rPr>
      </w:pPr>
    </w:p>
    <w:p w14:paraId="0A0F914C" w14:textId="77777777" w:rsidR="00475237" w:rsidRDefault="00475237" w:rsidP="00475237">
      <w:pPr>
        <w:spacing w:line="480" w:lineRule="auto"/>
        <w:jc w:val="both"/>
      </w:pPr>
      <w:r>
        <w:tab/>
        <w:t>Eu, ________________________________________________________________________________, portador do CPF nº __________________, declaro ter ciência das condições inerentes à prestação de serviços para os quais estou contratando, referente ao curso de ________________________________________________________________________, do conforme Edital nº 001/2021 e/ou Edital n° 002/2021 da Secretaria de Aperfeiçoamento e Especialização da Faculdade de Administração, Ciências Contábeis e Ciências Econômicas da Universidade Federal de Goiás – SEA-FACE/UFG, condições estas com as quais concordo e firmo o presente instrumento.</w:t>
      </w:r>
    </w:p>
    <w:p w14:paraId="1245BB19" w14:textId="77777777" w:rsidR="00475237" w:rsidRDefault="00475237" w:rsidP="00475237">
      <w:pPr>
        <w:pStyle w:val="Corpodetexto"/>
        <w:jc w:val="center"/>
      </w:pPr>
    </w:p>
    <w:p w14:paraId="18276130" w14:textId="77777777" w:rsidR="00475237" w:rsidRDefault="00475237" w:rsidP="00475237">
      <w:pPr>
        <w:pStyle w:val="Corpodetexto"/>
        <w:jc w:val="center"/>
      </w:pPr>
    </w:p>
    <w:p w14:paraId="39C81D45" w14:textId="77777777" w:rsidR="00475237" w:rsidRDefault="00475237" w:rsidP="00475237">
      <w:pPr>
        <w:jc w:val="both"/>
      </w:pPr>
      <w:r>
        <w:t xml:space="preserve">Goiânia, ______ de_________________ </w:t>
      </w:r>
      <w:proofErr w:type="spellStart"/>
      <w:r>
        <w:t>de</w:t>
      </w:r>
      <w:proofErr w:type="spellEnd"/>
      <w:r>
        <w:t xml:space="preserve"> 20_____.</w:t>
      </w:r>
    </w:p>
    <w:p w14:paraId="4D17A7B3" w14:textId="77777777" w:rsidR="00475237" w:rsidRDefault="00475237" w:rsidP="00475237">
      <w:pPr>
        <w:pStyle w:val="Corpodetexto"/>
      </w:pPr>
      <w:r>
        <w:t xml:space="preserve">                                                                           </w:t>
      </w:r>
    </w:p>
    <w:p w14:paraId="1F894A62" w14:textId="77777777" w:rsidR="00475237" w:rsidRDefault="00475237" w:rsidP="00475237">
      <w:pPr>
        <w:pStyle w:val="Corpodetexto"/>
      </w:pPr>
    </w:p>
    <w:p w14:paraId="70F74899" w14:textId="77777777" w:rsidR="00475237" w:rsidRDefault="00475237" w:rsidP="00475237">
      <w:pPr>
        <w:pStyle w:val="Corpodetexto"/>
      </w:pPr>
    </w:p>
    <w:p w14:paraId="59A8FBDC" w14:textId="77777777" w:rsidR="00475237" w:rsidRDefault="00475237" w:rsidP="00475237">
      <w:pPr>
        <w:pStyle w:val="Corpodetexto"/>
      </w:pPr>
    </w:p>
    <w:p w14:paraId="42D2FE83" w14:textId="77777777" w:rsidR="00475237" w:rsidRDefault="00475237" w:rsidP="00475237">
      <w:pPr>
        <w:pStyle w:val="Corpodetexto"/>
      </w:pPr>
    </w:p>
    <w:p w14:paraId="337ACE64" w14:textId="77777777" w:rsidR="00475237" w:rsidRDefault="00475237" w:rsidP="00475237">
      <w:pPr>
        <w:pStyle w:val="Corpodetexto"/>
        <w:tabs>
          <w:tab w:val="left" w:pos="4674"/>
        </w:tabs>
        <w:jc w:val="center"/>
      </w:pPr>
      <w:r>
        <w:t xml:space="preserve">     ______________________________ </w:t>
      </w:r>
      <w:r>
        <w:tab/>
        <w:t xml:space="preserve">                        _____________________________</w:t>
      </w:r>
    </w:p>
    <w:p w14:paraId="094CB443" w14:textId="77777777" w:rsidR="00475237" w:rsidRDefault="00475237" w:rsidP="00475237">
      <w:pPr>
        <w:pStyle w:val="Corpodetexto"/>
        <w:tabs>
          <w:tab w:val="left" w:pos="4674"/>
        </w:tabs>
        <w:jc w:val="center"/>
      </w:pPr>
      <w:r>
        <w:t xml:space="preserve">Ass. Atendente da Secretaria ou                                                           Ass. do(a) aluno(a) </w:t>
      </w:r>
    </w:p>
    <w:p w14:paraId="5EAC3153" w14:textId="77777777" w:rsidR="00475237" w:rsidRDefault="00475237" w:rsidP="00475237">
      <w:pPr>
        <w:pStyle w:val="Corpodetexto"/>
        <w:tabs>
          <w:tab w:val="left" w:pos="4674"/>
        </w:tabs>
      </w:pPr>
      <w:r>
        <w:t xml:space="preserve">                            Entrevistador</w:t>
      </w:r>
      <w:r>
        <w:tab/>
      </w:r>
      <w:r>
        <w:tab/>
        <w:t xml:space="preserve">                                                </w:t>
      </w:r>
    </w:p>
    <w:p w14:paraId="0EED25D5" w14:textId="77777777" w:rsidR="00475237" w:rsidRDefault="00475237" w:rsidP="00475237">
      <w:pPr>
        <w:pStyle w:val="Corpodetexto"/>
      </w:pPr>
      <w:r>
        <w:t xml:space="preserve">        </w:t>
      </w:r>
    </w:p>
    <w:p w14:paraId="3AD10657" w14:textId="77777777" w:rsidR="00475237" w:rsidRPr="00FE719E" w:rsidRDefault="00475237" w:rsidP="00475237"/>
    <w:p w14:paraId="61F2B6EA" w14:textId="77777777" w:rsidR="00475237" w:rsidRPr="0096738E" w:rsidRDefault="00475237" w:rsidP="00F729A2">
      <w:pPr>
        <w:spacing w:line="276" w:lineRule="auto"/>
        <w:jc w:val="both"/>
        <w:rPr>
          <w:b/>
          <w:bCs/>
        </w:rPr>
      </w:pPr>
    </w:p>
    <w:sectPr w:rsidR="00475237" w:rsidRPr="0096738E" w:rsidSect="00EA25D3">
      <w:headerReference w:type="default" r:id="rId10"/>
      <w:headerReference w:type="first" r:id="rId11"/>
      <w:footnotePr>
        <w:pos w:val="beneathText"/>
      </w:footnotePr>
      <w:pgSz w:w="11905" w:h="16837"/>
      <w:pgMar w:top="907" w:right="851" w:bottom="90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38731" w14:textId="77777777" w:rsidR="00455FA6" w:rsidRDefault="00455FA6">
      <w:r>
        <w:separator/>
      </w:r>
    </w:p>
  </w:endnote>
  <w:endnote w:type="continuationSeparator" w:id="0">
    <w:p w14:paraId="2506F53F" w14:textId="77777777" w:rsidR="00455FA6" w:rsidRDefault="0045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C6289" w14:textId="77777777" w:rsidR="00455FA6" w:rsidRDefault="00455FA6">
      <w:r>
        <w:separator/>
      </w:r>
    </w:p>
  </w:footnote>
  <w:footnote w:type="continuationSeparator" w:id="0">
    <w:p w14:paraId="3188092D" w14:textId="77777777" w:rsidR="00455FA6" w:rsidRDefault="0045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080"/>
      <w:gridCol w:w="7445"/>
      <w:gridCol w:w="835"/>
    </w:tblGrid>
    <w:tr w:rsidR="00EA25D3" w:rsidRPr="00EA25D3" w14:paraId="1A07AA7A" w14:textId="77777777" w:rsidTr="001C16CA">
      <w:trPr>
        <w:trHeight w:val="979"/>
      </w:trPr>
      <w:tc>
        <w:tcPr>
          <w:tcW w:w="1080" w:type="dxa"/>
        </w:tcPr>
        <w:p w14:paraId="414E8CDB" w14:textId="77777777" w:rsidR="00EA25D3" w:rsidRPr="009825A4" w:rsidRDefault="00EA25D3" w:rsidP="00EA25D3">
          <w:pPr>
            <w:snapToGrid w:val="0"/>
          </w:pPr>
        </w:p>
        <w:p w14:paraId="7D7E848C" w14:textId="77777777" w:rsidR="00EA25D3" w:rsidRPr="009825A4" w:rsidRDefault="00EA25D3" w:rsidP="00EA25D3"/>
      </w:tc>
      <w:tc>
        <w:tcPr>
          <w:tcW w:w="7445" w:type="dxa"/>
        </w:tcPr>
        <w:p w14:paraId="79AFEAA3" w14:textId="77777777" w:rsidR="00EA25D3" w:rsidRPr="009825A4" w:rsidRDefault="00EA25D3" w:rsidP="00EA25D3">
          <w:pPr>
            <w:jc w:val="center"/>
            <w:rPr>
              <w:b/>
              <w:bCs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3360" behindDoc="0" locked="0" layoutInCell="1" allowOverlap="1" wp14:anchorId="01CF97C3" wp14:editId="13FDC538">
                <wp:simplePos x="0" y="0"/>
                <wp:positionH relativeFrom="column">
                  <wp:posOffset>-740410</wp:posOffset>
                </wp:positionH>
                <wp:positionV relativeFrom="paragraph">
                  <wp:posOffset>-227965</wp:posOffset>
                </wp:positionV>
                <wp:extent cx="1304925" cy="629285"/>
                <wp:effectExtent l="0" t="0" r="0" b="0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CC9721D" w14:textId="77777777" w:rsidR="00EA25D3" w:rsidRPr="009825A4" w:rsidRDefault="00EA25D3" w:rsidP="00EA25D3">
          <w:pPr>
            <w:jc w:val="center"/>
            <w:rPr>
              <w:b/>
              <w:bCs/>
            </w:rPr>
          </w:pPr>
        </w:p>
        <w:p w14:paraId="072BA8F7" w14:textId="77777777" w:rsidR="00EA25D3" w:rsidRDefault="00EA25D3" w:rsidP="00EA25D3">
          <w:pPr>
            <w:jc w:val="center"/>
            <w:rPr>
              <w:b/>
              <w:bCs/>
            </w:rPr>
          </w:pPr>
        </w:p>
        <w:p w14:paraId="30FDCAE5" w14:textId="77777777" w:rsidR="00EA25D3" w:rsidRPr="009825A4" w:rsidRDefault="00EA25D3" w:rsidP="00EA25D3">
          <w:pPr>
            <w:jc w:val="center"/>
            <w:rPr>
              <w:b/>
              <w:bCs/>
            </w:rPr>
          </w:pPr>
          <w:r w:rsidRPr="009825A4">
            <w:rPr>
              <w:b/>
              <w:bCs/>
            </w:rPr>
            <w:t>MINISTÉRIO DA EDUCAÇÃO</w:t>
          </w:r>
        </w:p>
        <w:p w14:paraId="135D91C1" w14:textId="77777777" w:rsidR="00EA25D3" w:rsidRPr="009825A4" w:rsidRDefault="00EA25D3" w:rsidP="00EA25D3">
          <w:pPr>
            <w:jc w:val="center"/>
            <w:rPr>
              <w:b/>
              <w:bCs/>
            </w:rPr>
          </w:pPr>
          <w:r w:rsidRPr="009825A4">
            <w:rPr>
              <w:b/>
              <w:bCs/>
            </w:rPr>
            <w:t>UNIVERSIDADE FEDERAL DE GOIÁS</w:t>
          </w:r>
        </w:p>
        <w:p w14:paraId="07AD556F" w14:textId="77777777" w:rsidR="00EA25D3" w:rsidRPr="009825A4" w:rsidRDefault="00EA25D3" w:rsidP="00EA25D3">
          <w:pPr>
            <w:jc w:val="center"/>
            <w:rPr>
              <w:b/>
              <w:bCs/>
            </w:rPr>
          </w:pPr>
          <w:r w:rsidRPr="009825A4">
            <w:rPr>
              <w:b/>
              <w:bCs/>
            </w:rPr>
            <w:t>REGIONAL GOIÂNIA</w:t>
          </w:r>
        </w:p>
        <w:p w14:paraId="1FB33F45" w14:textId="77777777" w:rsidR="00EA25D3" w:rsidRPr="009825A4" w:rsidRDefault="00EA25D3" w:rsidP="00EA25D3">
          <w:pPr>
            <w:jc w:val="center"/>
            <w:rPr>
              <w:b/>
              <w:bCs/>
            </w:rPr>
          </w:pPr>
          <w:r w:rsidRPr="009825A4">
            <w:rPr>
              <w:b/>
              <w:bCs/>
            </w:rPr>
            <w:t xml:space="preserve">FACULDADE DE ADMINISTRAÇÃO, CIÊNCIAS CONTÁBEIS E </w:t>
          </w:r>
          <w:r w:rsidRPr="009825A4">
            <w:rPr>
              <w:b/>
              <w:bCs/>
            </w:rPr>
            <w:br/>
            <w:t>CIÊNCIAS ECONÔMICAS</w:t>
          </w:r>
        </w:p>
      </w:tc>
      <w:tc>
        <w:tcPr>
          <w:tcW w:w="835" w:type="dxa"/>
          <w:vAlign w:val="bottom"/>
        </w:tcPr>
        <w:p w14:paraId="3A8EF988" w14:textId="77777777" w:rsidR="00EA25D3" w:rsidRPr="00EA25D3" w:rsidRDefault="00EA25D3" w:rsidP="00EA25D3">
          <w:pPr>
            <w:snapToGrid w:val="0"/>
            <w:jc w:val="right"/>
            <w:rPr>
              <w:i/>
              <w:iCs/>
            </w:rPr>
          </w:pPr>
        </w:p>
      </w:tc>
    </w:tr>
  </w:tbl>
  <w:p w14:paraId="4D5DC14F" w14:textId="20CDC5D3" w:rsidR="00EA25D3" w:rsidRPr="00EA25D3" w:rsidRDefault="00EA25D3" w:rsidP="00EA25D3">
    <w:pPr>
      <w:jc w:val="center"/>
      <w:rPr>
        <w:b/>
      </w:rPr>
    </w:pPr>
    <w:r w:rsidRPr="00EA25D3">
      <w:rPr>
        <w:i/>
        <w:iCs/>
        <w:noProof/>
        <w:lang w:eastAsia="pt-BR"/>
      </w:rPr>
      <w:drawing>
        <wp:anchor distT="0" distB="0" distL="114300" distR="114300" simplePos="0" relativeHeight="251668480" behindDoc="0" locked="0" layoutInCell="1" allowOverlap="1" wp14:anchorId="0983C3BA" wp14:editId="1EF85A8A">
          <wp:simplePos x="0" y="0"/>
          <wp:positionH relativeFrom="column">
            <wp:posOffset>4643120</wp:posOffset>
          </wp:positionH>
          <wp:positionV relativeFrom="paragraph">
            <wp:posOffset>-1539875</wp:posOffset>
          </wp:positionV>
          <wp:extent cx="1219200" cy="861857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61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25A4">
      <w:rPr>
        <w:b/>
        <w:bCs/>
        <w:noProof/>
        <w:lang w:eastAsia="pt-BR"/>
      </w:rPr>
      <w:drawing>
        <wp:anchor distT="0" distB="0" distL="114300" distR="114300" simplePos="0" relativeHeight="251669504" behindDoc="1" locked="0" layoutInCell="1" allowOverlap="1" wp14:anchorId="38B61ACD" wp14:editId="3D2F0CEE">
          <wp:simplePos x="0" y="0"/>
          <wp:positionH relativeFrom="column">
            <wp:posOffset>2690495</wp:posOffset>
          </wp:positionH>
          <wp:positionV relativeFrom="paragraph">
            <wp:posOffset>-1482725</wp:posOffset>
          </wp:positionV>
          <wp:extent cx="593090" cy="593090"/>
          <wp:effectExtent l="0" t="0" r="0" b="6985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593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</w:rPr>
      <w:t>SECRETARIA DE ESPECIALIZAÇÃO E APERFEIÇOAMENTO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111A9" w14:textId="77777777" w:rsidR="00E333B9" w:rsidRDefault="00E333B9" w:rsidP="00E333B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22E92662" wp14:editId="65725318">
          <wp:simplePos x="0" y="0"/>
          <wp:positionH relativeFrom="column">
            <wp:posOffset>95250</wp:posOffset>
          </wp:positionH>
          <wp:positionV relativeFrom="paragraph">
            <wp:posOffset>-173355</wp:posOffset>
          </wp:positionV>
          <wp:extent cx="1304925" cy="629285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25D3">
      <w:rPr>
        <w:i/>
        <w:iCs/>
        <w:noProof/>
        <w:lang w:eastAsia="pt-BR"/>
      </w:rPr>
      <w:drawing>
        <wp:anchor distT="0" distB="0" distL="114300" distR="114300" simplePos="0" relativeHeight="251672576" behindDoc="1" locked="0" layoutInCell="1" allowOverlap="1" wp14:anchorId="6DEAA339" wp14:editId="5D84A3F0">
          <wp:simplePos x="0" y="0"/>
          <wp:positionH relativeFrom="column">
            <wp:posOffset>4968240</wp:posOffset>
          </wp:positionH>
          <wp:positionV relativeFrom="paragraph">
            <wp:posOffset>-297815</wp:posOffset>
          </wp:positionV>
          <wp:extent cx="1293495" cy="914400"/>
          <wp:effectExtent l="0" t="0" r="190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25A4">
      <w:rPr>
        <w:b/>
        <w:bCs/>
        <w:noProof/>
        <w:lang w:eastAsia="pt-BR"/>
      </w:rPr>
      <w:drawing>
        <wp:anchor distT="0" distB="0" distL="114300" distR="114300" simplePos="0" relativeHeight="251673600" behindDoc="1" locked="0" layoutInCell="1" allowOverlap="1" wp14:anchorId="44920D1F" wp14:editId="320E3D6C">
          <wp:simplePos x="0" y="0"/>
          <wp:positionH relativeFrom="column">
            <wp:posOffset>2895600</wp:posOffset>
          </wp:positionH>
          <wp:positionV relativeFrom="paragraph">
            <wp:posOffset>-354330</wp:posOffset>
          </wp:positionV>
          <wp:extent cx="593090" cy="59309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593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C6F3FA4" w14:textId="77777777" w:rsidR="00E333B9" w:rsidRPr="00345FDB" w:rsidRDefault="00E333B9" w:rsidP="00E333B9">
    <w:pPr>
      <w:jc w:val="center"/>
      <w:rPr>
        <w:b/>
        <w:bCs/>
      </w:rPr>
    </w:pPr>
    <w:r>
      <w:br/>
    </w:r>
    <w:r w:rsidRPr="0043268B">
      <w:rPr>
        <w:b/>
        <w:bCs/>
        <w:sz w:val="18"/>
        <w:szCs w:val="18"/>
      </w:rPr>
      <w:t>MINISTÉRIO DA EDUCAÇÃO</w:t>
    </w:r>
    <w:r w:rsidRPr="0043268B">
      <w:rPr>
        <w:b/>
        <w:bCs/>
        <w:sz w:val="18"/>
        <w:szCs w:val="18"/>
      </w:rPr>
      <w:br/>
      <w:t>UNIVERSIDADE FEDERAL DE GOIÁS</w:t>
    </w:r>
    <w:r w:rsidRPr="0043268B">
      <w:rPr>
        <w:b/>
        <w:bCs/>
        <w:sz w:val="18"/>
        <w:szCs w:val="18"/>
      </w:rPr>
      <w:br/>
      <w:t>REGIONAL GOIÂNIA</w:t>
    </w:r>
    <w:r w:rsidRPr="0043268B">
      <w:rPr>
        <w:b/>
        <w:bCs/>
        <w:sz w:val="18"/>
        <w:szCs w:val="18"/>
      </w:rPr>
      <w:br/>
      <w:t xml:space="preserve">FACULDADE DE ADMINISTRAÇÃO, CIÊNCIAS CONTÁBEIS E </w:t>
    </w:r>
    <w:r w:rsidRPr="0043268B">
      <w:rPr>
        <w:b/>
        <w:bCs/>
        <w:sz w:val="18"/>
        <w:szCs w:val="18"/>
      </w:rPr>
      <w:br/>
      <w:t>CIÊNCIAS ECONÔMICAS</w:t>
    </w:r>
    <w:r w:rsidRPr="0043268B">
      <w:rPr>
        <w:b/>
        <w:bCs/>
        <w:sz w:val="18"/>
        <w:szCs w:val="18"/>
      </w:rPr>
      <w:br/>
      <w:t>SECRETARIA DE ESPECIALIZAÇÃO E APERFEIÇOAMENTO</w:t>
    </w:r>
  </w:p>
  <w:p w14:paraId="12D1FBA1" w14:textId="77777777" w:rsidR="00EA25D3" w:rsidRDefault="00EA25D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7B5E49"/>
    <w:multiLevelType w:val="hybridMultilevel"/>
    <w:tmpl w:val="CA469D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470094"/>
    <w:multiLevelType w:val="hybridMultilevel"/>
    <w:tmpl w:val="B4AC56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4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5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6">
    <w:nsid w:val="0E6035F2"/>
    <w:multiLevelType w:val="hybridMultilevel"/>
    <w:tmpl w:val="A9BE77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C524D"/>
    <w:multiLevelType w:val="hybridMultilevel"/>
    <w:tmpl w:val="59D6C32E"/>
    <w:lvl w:ilvl="0" w:tplc="77A465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711D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6DB109D"/>
    <w:multiLevelType w:val="hybridMultilevel"/>
    <w:tmpl w:val="2D045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3435D"/>
    <w:multiLevelType w:val="hybridMultilevel"/>
    <w:tmpl w:val="05E69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D75D2"/>
    <w:multiLevelType w:val="hybridMultilevel"/>
    <w:tmpl w:val="BB5E85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925BB7"/>
    <w:multiLevelType w:val="hybridMultilevel"/>
    <w:tmpl w:val="ACC21E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E2A6B"/>
    <w:multiLevelType w:val="hybridMultilevel"/>
    <w:tmpl w:val="16EEF534"/>
    <w:lvl w:ilvl="0" w:tplc="00000002">
      <w:start w:val="1"/>
      <w:numFmt w:val="bullet"/>
      <w:lvlText w:val=""/>
      <w:lvlJc w:val="left"/>
      <w:pPr>
        <w:ind w:left="2160" w:hanging="360"/>
      </w:pPr>
      <w:rPr>
        <w:rFonts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8A437D6"/>
    <w:multiLevelType w:val="hybridMultilevel"/>
    <w:tmpl w:val="957886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A0560"/>
    <w:multiLevelType w:val="hybridMultilevel"/>
    <w:tmpl w:val="B4D872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20686"/>
    <w:multiLevelType w:val="hybridMultilevel"/>
    <w:tmpl w:val="15EA1B46"/>
    <w:lvl w:ilvl="0" w:tplc="77FA0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6A27DB"/>
    <w:multiLevelType w:val="hybridMultilevel"/>
    <w:tmpl w:val="8E8AE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84C27"/>
    <w:multiLevelType w:val="hybridMultilevel"/>
    <w:tmpl w:val="96281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500D3"/>
    <w:multiLevelType w:val="hybridMultilevel"/>
    <w:tmpl w:val="7BAC145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913F4"/>
    <w:multiLevelType w:val="hybridMultilevel"/>
    <w:tmpl w:val="C80292E4"/>
    <w:lvl w:ilvl="0" w:tplc="00000002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6F365B2"/>
    <w:multiLevelType w:val="hybridMultilevel"/>
    <w:tmpl w:val="2FDC7A6E"/>
    <w:lvl w:ilvl="0" w:tplc="46CEC5E4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12D160B"/>
    <w:multiLevelType w:val="hybridMultilevel"/>
    <w:tmpl w:val="ABFEBA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BD0853"/>
    <w:multiLevelType w:val="hybridMultilevel"/>
    <w:tmpl w:val="5606BE82"/>
    <w:lvl w:ilvl="0" w:tplc="000000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C1817"/>
    <w:multiLevelType w:val="hybridMultilevel"/>
    <w:tmpl w:val="A5183772"/>
    <w:lvl w:ilvl="0" w:tplc="00000002">
      <w:start w:val="1"/>
      <w:numFmt w:val="bullet"/>
      <w:lvlText w:val=""/>
      <w:lvlJc w:val="left"/>
      <w:pPr>
        <w:ind w:left="8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0000002">
      <w:start w:val="1"/>
      <w:numFmt w:val="bullet"/>
      <w:lvlText w:val=""/>
      <w:lvlJc w:val="left"/>
      <w:pPr>
        <w:ind w:left="2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9"/>
  </w:num>
  <w:num w:numId="6">
    <w:abstractNumId w:val="23"/>
  </w:num>
  <w:num w:numId="7">
    <w:abstractNumId w:val="20"/>
  </w:num>
  <w:num w:numId="8">
    <w:abstractNumId w:val="24"/>
  </w:num>
  <w:num w:numId="9">
    <w:abstractNumId w:val="16"/>
  </w:num>
  <w:num w:numId="10">
    <w:abstractNumId w:val="21"/>
  </w:num>
  <w:num w:numId="11">
    <w:abstractNumId w:val="13"/>
  </w:num>
  <w:num w:numId="12">
    <w:abstractNumId w:val="12"/>
  </w:num>
  <w:num w:numId="13">
    <w:abstractNumId w:val="1"/>
  </w:num>
  <w:num w:numId="14">
    <w:abstractNumId w:val="0"/>
  </w:num>
  <w:num w:numId="15">
    <w:abstractNumId w:val="7"/>
  </w:num>
  <w:num w:numId="16">
    <w:abstractNumId w:val="11"/>
  </w:num>
  <w:num w:numId="17">
    <w:abstractNumId w:val="22"/>
  </w:num>
  <w:num w:numId="18">
    <w:abstractNumId w:val="14"/>
  </w:num>
  <w:num w:numId="19">
    <w:abstractNumId w:val="9"/>
  </w:num>
  <w:num w:numId="20">
    <w:abstractNumId w:val="17"/>
  </w:num>
  <w:num w:numId="21">
    <w:abstractNumId w:val="18"/>
  </w:num>
  <w:num w:numId="22">
    <w:abstractNumId w:val="8"/>
  </w:num>
  <w:num w:numId="23">
    <w:abstractNumId w:val="10"/>
  </w:num>
  <w:num w:numId="24">
    <w:abstractNumId w:val="1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wMLI0NTY2tDC3NDZR0lEKTi0uzszPAykwrAUAOSApLSwAAAA="/>
  </w:docVars>
  <w:rsids>
    <w:rsidRoot w:val="003204F1"/>
    <w:rsid w:val="000110C3"/>
    <w:rsid w:val="00024455"/>
    <w:rsid w:val="000249F7"/>
    <w:rsid w:val="00030472"/>
    <w:rsid w:val="000306FC"/>
    <w:rsid w:val="000334D9"/>
    <w:rsid w:val="000464DB"/>
    <w:rsid w:val="000564C2"/>
    <w:rsid w:val="000633B7"/>
    <w:rsid w:val="00076470"/>
    <w:rsid w:val="00080BC2"/>
    <w:rsid w:val="000A6C3E"/>
    <w:rsid w:val="000D01CC"/>
    <w:rsid w:val="000D7F2F"/>
    <w:rsid w:val="000F7155"/>
    <w:rsid w:val="00101D50"/>
    <w:rsid w:val="001039B0"/>
    <w:rsid w:val="001171BE"/>
    <w:rsid w:val="00127EE4"/>
    <w:rsid w:val="00156F0B"/>
    <w:rsid w:val="001657A1"/>
    <w:rsid w:val="001D5192"/>
    <w:rsid w:val="001E74B9"/>
    <w:rsid w:val="00203878"/>
    <w:rsid w:val="002224BE"/>
    <w:rsid w:val="00223D30"/>
    <w:rsid w:val="00225B9E"/>
    <w:rsid w:val="00226E1B"/>
    <w:rsid w:val="0026593B"/>
    <w:rsid w:val="00270BC4"/>
    <w:rsid w:val="00291B8B"/>
    <w:rsid w:val="002940E3"/>
    <w:rsid w:val="002D005D"/>
    <w:rsid w:val="002E6BC4"/>
    <w:rsid w:val="002E77E8"/>
    <w:rsid w:val="002F2B54"/>
    <w:rsid w:val="002F3853"/>
    <w:rsid w:val="002F6F14"/>
    <w:rsid w:val="00311198"/>
    <w:rsid w:val="003204F1"/>
    <w:rsid w:val="00323ECE"/>
    <w:rsid w:val="00327A14"/>
    <w:rsid w:val="00346142"/>
    <w:rsid w:val="0039218F"/>
    <w:rsid w:val="00393BD8"/>
    <w:rsid w:val="003949E8"/>
    <w:rsid w:val="003961BF"/>
    <w:rsid w:val="003963EC"/>
    <w:rsid w:val="003A12B1"/>
    <w:rsid w:val="003A603C"/>
    <w:rsid w:val="003B0FAB"/>
    <w:rsid w:val="003B2232"/>
    <w:rsid w:val="003B5D8A"/>
    <w:rsid w:val="003D3A30"/>
    <w:rsid w:val="003D7A1A"/>
    <w:rsid w:val="00403D0C"/>
    <w:rsid w:val="00412871"/>
    <w:rsid w:val="00422224"/>
    <w:rsid w:val="0042674B"/>
    <w:rsid w:val="004405D6"/>
    <w:rsid w:val="0044471A"/>
    <w:rsid w:val="0045164B"/>
    <w:rsid w:val="004531D5"/>
    <w:rsid w:val="00455FA6"/>
    <w:rsid w:val="00467DD8"/>
    <w:rsid w:val="00475237"/>
    <w:rsid w:val="004764D2"/>
    <w:rsid w:val="00477872"/>
    <w:rsid w:val="00477FC7"/>
    <w:rsid w:val="0048436C"/>
    <w:rsid w:val="00486884"/>
    <w:rsid w:val="004B1047"/>
    <w:rsid w:val="004D6B01"/>
    <w:rsid w:val="004F0974"/>
    <w:rsid w:val="004F12BF"/>
    <w:rsid w:val="00523B6F"/>
    <w:rsid w:val="00527BC6"/>
    <w:rsid w:val="005432FA"/>
    <w:rsid w:val="005519B6"/>
    <w:rsid w:val="0055331B"/>
    <w:rsid w:val="005632B5"/>
    <w:rsid w:val="005A3C87"/>
    <w:rsid w:val="005B000D"/>
    <w:rsid w:val="005B6001"/>
    <w:rsid w:val="005C79E7"/>
    <w:rsid w:val="005F43E2"/>
    <w:rsid w:val="006035DB"/>
    <w:rsid w:val="006044E0"/>
    <w:rsid w:val="00623C00"/>
    <w:rsid w:val="00637CE4"/>
    <w:rsid w:val="00640A89"/>
    <w:rsid w:val="00673AEB"/>
    <w:rsid w:val="00676DEC"/>
    <w:rsid w:val="00696EE9"/>
    <w:rsid w:val="006A017E"/>
    <w:rsid w:val="006A39D2"/>
    <w:rsid w:val="006A46A7"/>
    <w:rsid w:val="006B3147"/>
    <w:rsid w:val="006D2531"/>
    <w:rsid w:val="006D30C1"/>
    <w:rsid w:val="006D4C55"/>
    <w:rsid w:val="006D5731"/>
    <w:rsid w:val="006E3D68"/>
    <w:rsid w:val="007149DC"/>
    <w:rsid w:val="007337E5"/>
    <w:rsid w:val="00740428"/>
    <w:rsid w:val="007418A5"/>
    <w:rsid w:val="00753D78"/>
    <w:rsid w:val="00754AFA"/>
    <w:rsid w:val="007816E1"/>
    <w:rsid w:val="007B0153"/>
    <w:rsid w:val="007B51D0"/>
    <w:rsid w:val="007D2A61"/>
    <w:rsid w:val="007E26E0"/>
    <w:rsid w:val="008410C1"/>
    <w:rsid w:val="00843BB8"/>
    <w:rsid w:val="008507EE"/>
    <w:rsid w:val="008634E5"/>
    <w:rsid w:val="00865B45"/>
    <w:rsid w:val="008C5090"/>
    <w:rsid w:val="008C5441"/>
    <w:rsid w:val="008D7A61"/>
    <w:rsid w:val="008E1BD1"/>
    <w:rsid w:val="008F79E0"/>
    <w:rsid w:val="00905FF0"/>
    <w:rsid w:val="00925E7A"/>
    <w:rsid w:val="00930C61"/>
    <w:rsid w:val="00942201"/>
    <w:rsid w:val="0094683D"/>
    <w:rsid w:val="0096738E"/>
    <w:rsid w:val="0097513E"/>
    <w:rsid w:val="00986CDA"/>
    <w:rsid w:val="009967F6"/>
    <w:rsid w:val="009C48E7"/>
    <w:rsid w:val="009D2E39"/>
    <w:rsid w:val="009D3E41"/>
    <w:rsid w:val="009D4B9C"/>
    <w:rsid w:val="009E3495"/>
    <w:rsid w:val="009F747F"/>
    <w:rsid w:val="00A00406"/>
    <w:rsid w:val="00A0655A"/>
    <w:rsid w:val="00A17BE6"/>
    <w:rsid w:val="00A2231E"/>
    <w:rsid w:val="00A22E4F"/>
    <w:rsid w:val="00A34A2E"/>
    <w:rsid w:val="00A40923"/>
    <w:rsid w:val="00A41C3D"/>
    <w:rsid w:val="00A434D9"/>
    <w:rsid w:val="00A4509C"/>
    <w:rsid w:val="00A63EA1"/>
    <w:rsid w:val="00A678E3"/>
    <w:rsid w:val="00A707D0"/>
    <w:rsid w:val="00A754C9"/>
    <w:rsid w:val="00A873EB"/>
    <w:rsid w:val="00A9021F"/>
    <w:rsid w:val="00AC1469"/>
    <w:rsid w:val="00AC6EAF"/>
    <w:rsid w:val="00AD1026"/>
    <w:rsid w:val="00AE0DE8"/>
    <w:rsid w:val="00AE5787"/>
    <w:rsid w:val="00B064E3"/>
    <w:rsid w:val="00B1173C"/>
    <w:rsid w:val="00B30B4F"/>
    <w:rsid w:val="00B315C7"/>
    <w:rsid w:val="00B46610"/>
    <w:rsid w:val="00B60173"/>
    <w:rsid w:val="00B619F0"/>
    <w:rsid w:val="00B81A5D"/>
    <w:rsid w:val="00B85E73"/>
    <w:rsid w:val="00B910B7"/>
    <w:rsid w:val="00BA5C43"/>
    <w:rsid w:val="00BB020F"/>
    <w:rsid w:val="00BB193A"/>
    <w:rsid w:val="00BC5166"/>
    <w:rsid w:val="00BF013D"/>
    <w:rsid w:val="00BF16C5"/>
    <w:rsid w:val="00C149EA"/>
    <w:rsid w:val="00C225B9"/>
    <w:rsid w:val="00C33C77"/>
    <w:rsid w:val="00C3504B"/>
    <w:rsid w:val="00C43E8B"/>
    <w:rsid w:val="00C540CC"/>
    <w:rsid w:val="00C74765"/>
    <w:rsid w:val="00C8372C"/>
    <w:rsid w:val="00C857AD"/>
    <w:rsid w:val="00C9141C"/>
    <w:rsid w:val="00CC0B24"/>
    <w:rsid w:val="00CC3E1B"/>
    <w:rsid w:val="00CE61D0"/>
    <w:rsid w:val="00CF31EE"/>
    <w:rsid w:val="00CF6DEE"/>
    <w:rsid w:val="00D12181"/>
    <w:rsid w:val="00D12226"/>
    <w:rsid w:val="00D1435F"/>
    <w:rsid w:val="00D17224"/>
    <w:rsid w:val="00D2126E"/>
    <w:rsid w:val="00D32D22"/>
    <w:rsid w:val="00D34E45"/>
    <w:rsid w:val="00D420AE"/>
    <w:rsid w:val="00D432A8"/>
    <w:rsid w:val="00D44F43"/>
    <w:rsid w:val="00D47B99"/>
    <w:rsid w:val="00D63BFC"/>
    <w:rsid w:val="00D67FBF"/>
    <w:rsid w:val="00D94F2F"/>
    <w:rsid w:val="00D97073"/>
    <w:rsid w:val="00DA0ABF"/>
    <w:rsid w:val="00DA1317"/>
    <w:rsid w:val="00DA1897"/>
    <w:rsid w:val="00DA5D65"/>
    <w:rsid w:val="00DB0386"/>
    <w:rsid w:val="00DB0BD3"/>
    <w:rsid w:val="00DB2E01"/>
    <w:rsid w:val="00DD0B53"/>
    <w:rsid w:val="00DE3514"/>
    <w:rsid w:val="00DF544E"/>
    <w:rsid w:val="00E03559"/>
    <w:rsid w:val="00E16061"/>
    <w:rsid w:val="00E22079"/>
    <w:rsid w:val="00E23A0D"/>
    <w:rsid w:val="00E30A77"/>
    <w:rsid w:val="00E32C42"/>
    <w:rsid w:val="00E333B9"/>
    <w:rsid w:val="00E354C0"/>
    <w:rsid w:val="00E529E5"/>
    <w:rsid w:val="00E54510"/>
    <w:rsid w:val="00E57FCA"/>
    <w:rsid w:val="00E750F5"/>
    <w:rsid w:val="00E8578E"/>
    <w:rsid w:val="00EA25D3"/>
    <w:rsid w:val="00EC6BAF"/>
    <w:rsid w:val="00EE66EA"/>
    <w:rsid w:val="00F0731E"/>
    <w:rsid w:val="00F130ED"/>
    <w:rsid w:val="00F15E7A"/>
    <w:rsid w:val="00F21647"/>
    <w:rsid w:val="00F308A0"/>
    <w:rsid w:val="00F41C5D"/>
    <w:rsid w:val="00F42FA6"/>
    <w:rsid w:val="00F47221"/>
    <w:rsid w:val="00F475D8"/>
    <w:rsid w:val="00F47778"/>
    <w:rsid w:val="00F6772B"/>
    <w:rsid w:val="00F729A2"/>
    <w:rsid w:val="00F74649"/>
    <w:rsid w:val="00F768E4"/>
    <w:rsid w:val="00F90B2F"/>
    <w:rsid w:val="00F90C41"/>
    <w:rsid w:val="00F91030"/>
    <w:rsid w:val="00FA082E"/>
    <w:rsid w:val="00FB216B"/>
    <w:rsid w:val="00FE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72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paragraph" w:styleId="Ttulo1">
    <w:name w:val="heading 1"/>
    <w:basedOn w:val="Normal"/>
    <w:next w:val="Normal"/>
    <w:link w:val="Ttulo1Char"/>
    <w:qFormat/>
    <w:rsid w:val="00C9141C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rFonts w:ascii="Arial" w:hAnsi="Arial"/>
      <w:b/>
      <w:color w:val="0000F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204F1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3204F1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3204F1"/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paragraph" w:customStyle="1" w:styleId="Figura">
    <w:name w:val="Figura"/>
    <w:basedOn w:val="Normal"/>
    <w:next w:val="Normal"/>
    <w:rsid w:val="003204F1"/>
    <w:pPr>
      <w:widowControl w:val="0"/>
      <w:spacing w:line="360" w:lineRule="auto"/>
      <w:jc w:val="center"/>
    </w:pPr>
    <w:rPr>
      <w:kern w:val="1"/>
      <w:sz w:val="24"/>
    </w:rPr>
  </w:style>
  <w:style w:type="character" w:styleId="Nmerodepgina">
    <w:name w:val="page number"/>
    <w:basedOn w:val="Fontepargpadro"/>
    <w:rsid w:val="004D6B01"/>
  </w:style>
  <w:style w:type="paragraph" w:styleId="Rodap">
    <w:name w:val="footer"/>
    <w:basedOn w:val="Normal"/>
    <w:link w:val="RodapChar"/>
    <w:rsid w:val="004D6B01"/>
    <w:pPr>
      <w:tabs>
        <w:tab w:val="center" w:pos="4320"/>
        <w:tab w:val="right" w:pos="8640"/>
      </w:tabs>
      <w:overflowPunct w:val="0"/>
      <w:autoSpaceDE w:val="0"/>
      <w:textAlignment w:val="baseline"/>
    </w:pPr>
  </w:style>
  <w:style w:type="character" w:customStyle="1" w:styleId="RodapChar">
    <w:name w:val="Rodapé Char"/>
    <w:basedOn w:val="Fontepargpadro"/>
    <w:link w:val="Rodap"/>
    <w:rsid w:val="004D6B01"/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paragraph" w:styleId="Cabealho">
    <w:name w:val="header"/>
    <w:basedOn w:val="Normal"/>
    <w:link w:val="CabealhoChar"/>
    <w:uiPriority w:val="99"/>
    <w:rsid w:val="004D6B0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6B01"/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paragraph" w:styleId="PargrafodaLista">
    <w:name w:val="List Paragraph"/>
    <w:basedOn w:val="Normal"/>
    <w:uiPriority w:val="72"/>
    <w:qFormat/>
    <w:rsid w:val="00D420A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C9141C"/>
    <w:rPr>
      <w:rFonts w:ascii="Arial" w:eastAsia="Times New Roman" w:hAnsi="Arial" w:cs="Times New Roman"/>
      <w:b/>
      <w:color w:val="0000FF"/>
      <w:sz w:val="24"/>
      <w:szCs w:val="24"/>
      <w:lang w:val="pt-BR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14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41C"/>
    <w:rPr>
      <w:rFonts w:ascii="Tahoma" w:eastAsia="Times New Roman" w:hAnsi="Tahoma" w:cs="Tahoma"/>
      <w:sz w:val="16"/>
      <w:szCs w:val="16"/>
      <w:lang w:val="pt-BR"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101D50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F130E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CC0B24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C5090"/>
    <w:pPr>
      <w:spacing w:before="100" w:after="100"/>
    </w:pPr>
    <w:rPr>
      <w:color w:val="000000"/>
      <w:sz w:val="24"/>
    </w:rPr>
  </w:style>
  <w:style w:type="paragraph" w:customStyle="1" w:styleId="Default">
    <w:name w:val="Default"/>
    <w:rsid w:val="00F90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3A0D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23A0D"/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E23A0D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2F2B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2B5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2B54"/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2B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2B54"/>
    <w:rPr>
      <w:rFonts w:ascii="Times New Roman" w:eastAsia="Times New Roman" w:hAnsi="Times New Roman" w:cs="Times New Roman"/>
      <w:b/>
      <w:bCs/>
      <w:sz w:val="20"/>
      <w:szCs w:val="20"/>
      <w:lang w:val="pt-BR" w:eastAsia="ar-SA"/>
    </w:rPr>
  </w:style>
  <w:style w:type="paragraph" w:styleId="Corpodetexto">
    <w:name w:val="Body Text"/>
    <w:basedOn w:val="Normal"/>
    <w:link w:val="CorpodetextoChar"/>
    <w:rsid w:val="00F729A2"/>
    <w:pPr>
      <w:widowControl w:val="0"/>
      <w:spacing w:after="120"/>
    </w:pPr>
    <w:rPr>
      <w:rFonts w:eastAsia="Lucida Sans Unicode" w:cs="Tahoma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F729A2"/>
    <w:rPr>
      <w:rFonts w:ascii="Times New Roman" w:eastAsia="Lucida Sans Unicode" w:hAnsi="Times New Roman" w:cs="Tahoma"/>
      <w:sz w:val="24"/>
      <w:szCs w:val="24"/>
      <w:lang w:val="pt-BR" w:eastAsia="pt-BR" w:bidi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3D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paragraph" w:styleId="Ttulo1">
    <w:name w:val="heading 1"/>
    <w:basedOn w:val="Normal"/>
    <w:next w:val="Normal"/>
    <w:link w:val="Ttulo1Char"/>
    <w:qFormat/>
    <w:rsid w:val="00C9141C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rFonts w:ascii="Arial" w:hAnsi="Arial"/>
      <w:b/>
      <w:color w:val="0000F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204F1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3204F1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3204F1"/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paragraph" w:customStyle="1" w:styleId="Figura">
    <w:name w:val="Figura"/>
    <w:basedOn w:val="Normal"/>
    <w:next w:val="Normal"/>
    <w:rsid w:val="003204F1"/>
    <w:pPr>
      <w:widowControl w:val="0"/>
      <w:spacing w:line="360" w:lineRule="auto"/>
      <w:jc w:val="center"/>
    </w:pPr>
    <w:rPr>
      <w:kern w:val="1"/>
      <w:sz w:val="24"/>
    </w:rPr>
  </w:style>
  <w:style w:type="character" w:styleId="Nmerodepgina">
    <w:name w:val="page number"/>
    <w:basedOn w:val="Fontepargpadro"/>
    <w:rsid w:val="004D6B01"/>
  </w:style>
  <w:style w:type="paragraph" w:styleId="Rodap">
    <w:name w:val="footer"/>
    <w:basedOn w:val="Normal"/>
    <w:link w:val="RodapChar"/>
    <w:rsid w:val="004D6B01"/>
    <w:pPr>
      <w:tabs>
        <w:tab w:val="center" w:pos="4320"/>
        <w:tab w:val="right" w:pos="8640"/>
      </w:tabs>
      <w:overflowPunct w:val="0"/>
      <w:autoSpaceDE w:val="0"/>
      <w:textAlignment w:val="baseline"/>
    </w:pPr>
  </w:style>
  <w:style w:type="character" w:customStyle="1" w:styleId="RodapChar">
    <w:name w:val="Rodapé Char"/>
    <w:basedOn w:val="Fontepargpadro"/>
    <w:link w:val="Rodap"/>
    <w:rsid w:val="004D6B01"/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paragraph" w:styleId="Cabealho">
    <w:name w:val="header"/>
    <w:basedOn w:val="Normal"/>
    <w:link w:val="CabealhoChar"/>
    <w:uiPriority w:val="99"/>
    <w:rsid w:val="004D6B0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6B01"/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paragraph" w:styleId="PargrafodaLista">
    <w:name w:val="List Paragraph"/>
    <w:basedOn w:val="Normal"/>
    <w:uiPriority w:val="72"/>
    <w:qFormat/>
    <w:rsid w:val="00D420A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C9141C"/>
    <w:rPr>
      <w:rFonts w:ascii="Arial" w:eastAsia="Times New Roman" w:hAnsi="Arial" w:cs="Times New Roman"/>
      <w:b/>
      <w:color w:val="0000FF"/>
      <w:sz w:val="24"/>
      <w:szCs w:val="24"/>
      <w:lang w:val="pt-BR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14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41C"/>
    <w:rPr>
      <w:rFonts w:ascii="Tahoma" w:eastAsia="Times New Roman" w:hAnsi="Tahoma" w:cs="Tahoma"/>
      <w:sz w:val="16"/>
      <w:szCs w:val="16"/>
      <w:lang w:val="pt-BR"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101D50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F130E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CC0B24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C5090"/>
    <w:pPr>
      <w:spacing w:before="100" w:after="100"/>
    </w:pPr>
    <w:rPr>
      <w:color w:val="000000"/>
      <w:sz w:val="24"/>
    </w:rPr>
  </w:style>
  <w:style w:type="paragraph" w:customStyle="1" w:styleId="Default">
    <w:name w:val="Default"/>
    <w:rsid w:val="00F90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3A0D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23A0D"/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E23A0D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2F2B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2B5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2B54"/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2B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2B54"/>
    <w:rPr>
      <w:rFonts w:ascii="Times New Roman" w:eastAsia="Times New Roman" w:hAnsi="Times New Roman" w:cs="Times New Roman"/>
      <w:b/>
      <w:bCs/>
      <w:sz w:val="20"/>
      <w:szCs w:val="20"/>
      <w:lang w:val="pt-BR" w:eastAsia="ar-SA"/>
    </w:rPr>
  </w:style>
  <w:style w:type="paragraph" w:styleId="Corpodetexto">
    <w:name w:val="Body Text"/>
    <w:basedOn w:val="Normal"/>
    <w:link w:val="CorpodetextoChar"/>
    <w:rsid w:val="00F729A2"/>
    <w:pPr>
      <w:widowControl w:val="0"/>
      <w:spacing w:after="120"/>
    </w:pPr>
    <w:rPr>
      <w:rFonts w:eastAsia="Lucida Sans Unicode" w:cs="Tahoma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F729A2"/>
    <w:rPr>
      <w:rFonts w:ascii="Times New Roman" w:eastAsia="Lucida Sans Unicode" w:hAnsi="Times New Roman" w:cs="Tahoma"/>
      <w:sz w:val="24"/>
      <w:szCs w:val="24"/>
      <w:lang w:val="pt-BR" w:eastAsia="pt-BR" w:bidi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3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stema.face.ufg.br/mba/formulario/inscricoes-ufgface-202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71D5-EB40-4C48-B38B-5A29D7EE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772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Daiana Pimenta</dc:creator>
  <cp:lastModifiedBy>DVALDO DUTRA</cp:lastModifiedBy>
  <cp:revision>14</cp:revision>
  <cp:lastPrinted>2019-10-11T12:09:00Z</cp:lastPrinted>
  <dcterms:created xsi:type="dcterms:W3CDTF">2020-12-07T12:49:00Z</dcterms:created>
  <dcterms:modified xsi:type="dcterms:W3CDTF">2021-02-06T12:57:00Z</dcterms:modified>
</cp:coreProperties>
</file>